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94" w:rsidRPr="00814E22" w:rsidRDefault="00216E94" w:rsidP="00216E94">
      <w:pPr>
        <w:ind w:righ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</w:t>
      </w:r>
      <w:r w:rsidRPr="00814E22">
        <w:rPr>
          <w:b/>
          <w:sz w:val="28"/>
          <w:szCs w:val="28"/>
          <w:lang w:val="uk-UA"/>
        </w:rPr>
        <w:t>Судді Івано-Франківського</w:t>
      </w:r>
    </w:p>
    <w:p w:rsidR="00216E94" w:rsidRPr="00814E22" w:rsidRDefault="00216E94" w:rsidP="00216E94">
      <w:pPr>
        <w:ind w:left="4956" w:right="-426"/>
        <w:rPr>
          <w:b/>
          <w:sz w:val="28"/>
          <w:szCs w:val="28"/>
          <w:lang w:val="uk-UA"/>
        </w:rPr>
      </w:pPr>
      <w:r w:rsidRPr="00814E22">
        <w:rPr>
          <w:b/>
          <w:sz w:val="28"/>
          <w:szCs w:val="28"/>
          <w:lang w:val="uk-UA"/>
        </w:rPr>
        <w:t>окружного адміністративного  суду _______________</w:t>
      </w:r>
      <w:r>
        <w:rPr>
          <w:b/>
          <w:sz w:val="28"/>
          <w:szCs w:val="28"/>
          <w:lang w:val="uk-UA"/>
        </w:rPr>
        <w:t>_______________</w:t>
      </w:r>
    </w:p>
    <w:p w:rsidR="00216E94" w:rsidRPr="00F461A5" w:rsidRDefault="00216E94" w:rsidP="00216E94">
      <w:pPr>
        <w:ind w:left="4956" w:right="-426" w:firstLine="33"/>
        <w:rPr>
          <w:b/>
          <w:sz w:val="32"/>
          <w:szCs w:val="32"/>
          <w:lang w:val="uk-UA"/>
        </w:rPr>
      </w:pPr>
      <w:r w:rsidRPr="00F4086D">
        <w:rPr>
          <w:i/>
          <w:lang w:val="uk-UA"/>
        </w:rPr>
        <w:t>(</w:t>
      </w:r>
      <w:r>
        <w:rPr>
          <w:i/>
          <w:lang w:val="uk-UA"/>
        </w:rPr>
        <w:t>суддя по справі</w:t>
      </w:r>
      <w:r w:rsidRPr="00F4086D">
        <w:rPr>
          <w:i/>
          <w:lang w:val="uk-UA"/>
        </w:rPr>
        <w:t>)</w:t>
      </w:r>
    </w:p>
    <w:p w:rsidR="00216E94" w:rsidRDefault="00216E94" w:rsidP="00216E94">
      <w:pPr>
        <w:ind w:left="4989"/>
        <w:rPr>
          <w:b/>
          <w:sz w:val="16"/>
          <w:szCs w:val="16"/>
          <w:lang w:val="uk-UA"/>
        </w:rPr>
      </w:pPr>
    </w:p>
    <w:p w:rsidR="00216E94" w:rsidRPr="00664354" w:rsidRDefault="00216E94" w:rsidP="00216E94">
      <w:pPr>
        <w:ind w:left="4989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____________________________________________________</w:t>
      </w:r>
    </w:p>
    <w:p w:rsidR="00216E94" w:rsidRPr="00B627E1" w:rsidRDefault="00216E94" w:rsidP="00216E94">
      <w:pPr>
        <w:ind w:left="4248" w:right="-426" w:firstLine="708"/>
        <w:rPr>
          <w:bCs/>
          <w:i/>
          <w:lang w:val="uk-UA"/>
        </w:rPr>
      </w:pPr>
      <w:r w:rsidRPr="00B627E1">
        <w:rPr>
          <w:bCs/>
          <w:i/>
        </w:rPr>
        <w:t xml:space="preserve">ім'я (найменування) </w:t>
      </w:r>
      <w:r w:rsidRPr="00B627E1">
        <w:rPr>
          <w:bCs/>
          <w:i/>
          <w:lang w:val="uk-UA"/>
        </w:rPr>
        <w:t>заявника</w:t>
      </w:r>
      <w:r w:rsidRPr="00B627E1">
        <w:rPr>
          <w:bCs/>
          <w:i/>
        </w:rPr>
        <w:t>)</w:t>
      </w:r>
    </w:p>
    <w:p w:rsidR="00216E94" w:rsidRPr="00B627E1" w:rsidRDefault="00216E94" w:rsidP="00216E94">
      <w:pPr>
        <w:ind w:left="4248" w:right="-426" w:firstLine="708"/>
        <w:rPr>
          <w:bCs/>
          <w:i/>
          <w:lang w:val="uk-UA"/>
        </w:rPr>
      </w:pPr>
      <w:r w:rsidRPr="00B627E1">
        <w:rPr>
          <w:bCs/>
          <w:i/>
          <w:lang w:val="uk-UA"/>
        </w:rPr>
        <w:t>_______________________________</w:t>
      </w:r>
      <w:r>
        <w:rPr>
          <w:bCs/>
          <w:i/>
          <w:lang w:val="uk-UA"/>
        </w:rPr>
        <w:t>_____</w:t>
      </w:r>
    </w:p>
    <w:p w:rsidR="00216E94" w:rsidRDefault="00216E94" w:rsidP="00216E94">
      <w:pPr>
        <w:ind w:left="4248" w:right="-426" w:firstLine="708"/>
        <w:rPr>
          <w:bCs/>
          <w:i/>
          <w:lang w:val="uk-UA"/>
        </w:rPr>
      </w:pPr>
      <w:r w:rsidRPr="00B627E1">
        <w:rPr>
          <w:bCs/>
          <w:i/>
        </w:rPr>
        <w:t>(поштова адреса, номер засобу</w:t>
      </w:r>
      <w:r>
        <w:rPr>
          <w:bCs/>
          <w:i/>
          <w:lang w:val="uk-UA"/>
        </w:rPr>
        <w:t xml:space="preserve"> </w:t>
      </w:r>
      <w:r>
        <w:rPr>
          <w:bCs/>
          <w:i/>
        </w:rPr>
        <w:t>зв</w:t>
      </w:r>
      <w:r w:rsidR="000726E0" w:rsidRPr="000726E0">
        <w:rPr>
          <w:bCs/>
          <w:i/>
        </w:rPr>
        <w:t>'</w:t>
      </w:r>
      <w:r>
        <w:rPr>
          <w:bCs/>
          <w:i/>
        </w:rPr>
        <w:t>язку</w:t>
      </w:r>
    </w:p>
    <w:p w:rsidR="00216E94" w:rsidRPr="00B627E1" w:rsidRDefault="00216E94" w:rsidP="00216E94">
      <w:pPr>
        <w:ind w:left="4248" w:right="-426" w:firstLine="708"/>
        <w:rPr>
          <w:bCs/>
          <w:i/>
          <w:lang w:val="uk-UA"/>
        </w:rPr>
      </w:pPr>
      <w:r w:rsidRPr="00B627E1">
        <w:rPr>
          <w:bCs/>
          <w:i/>
        </w:rPr>
        <w:t xml:space="preserve"> адреса</w:t>
      </w:r>
      <w:r w:rsidRPr="00B627E1">
        <w:rPr>
          <w:bCs/>
          <w:i/>
          <w:lang w:val="uk-UA"/>
        </w:rPr>
        <w:t xml:space="preserve"> </w:t>
      </w:r>
      <w:r w:rsidRPr="00B627E1">
        <w:rPr>
          <w:bCs/>
          <w:i/>
        </w:rPr>
        <w:t>електр</w:t>
      </w:r>
      <w:r w:rsidR="000726E0">
        <w:rPr>
          <w:bCs/>
          <w:i/>
          <w:lang w:val="uk-UA"/>
        </w:rPr>
        <w:t>о</w:t>
      </w:r>
      <w:r w:rsidRPr="00B627E1">
        <w:rPr>
          <w:bCs/>
          <w:i/>
        </w:rPr>
        <w:t>нної пошти,</w:t>
      </w:r>
      <w:r w:rsidR="000726E0">
        <w:rPr>
          <w:bCs/>
          <w:i/>
          <w:lang w:val="uk-UA"/>
        </w:rPr>
        <w:t>я</w:t>
      </w:r>
      <w:r w:rsidRPr="00B627E1">
        <w:rPr>
          <w:bCs/>
          <w:i/>
        </w:rPr>
        <w:t>кщо такі є)</w:t>
      </w:r>
    </w:p>
    <w:p w:rsidR="00216E94" w:rsidRPr="001A3DE2" w:rsidRDefault="00216E94" w:rsidP="00216E94">
      <w:pPr>
        <w:rPr>
          <w:b/>
          <w:sz w:val="16"/>
          <w:szCs w:val="16"/>
          <w:lang w:val="uk-UA"/>
        </w:rPr>
      </w:pPr>
    </w:p>
    <w:p w:rsidR="00216E94" w:rsidRPr="00664354" w:rsidRDefault="00216E94" w:rsidP="00216E94">
      <w:pPr>
        <w:ind w:firstLine="708"/>
        <w:jc w:val="center"/>
        <w:rPr>
          <w:b/>
          <w:sz w:val="44"/>
          <w:szCs w:val="44"/>
          <w:lang w:val="uk-UA"/>
        </w:rPr>
      </w:pPr>
      <w:r w:rsidRPr="00664354">
        <w:rPr>
          <w:b/>
          <w:sz w:val="44"/>
          <w:szCs w:val="44"/>
          <w:lang w:val="uk-UA"/>
        </w:rPr>
        <w:t>Заява</w:t>
      </w:r>
    </w:p>
    <w:p w:rsidR="00216E94" w:rsidRPr="00A05A28" w:rsidRDefault="00216E94" w:rsidP="00216E94">
      <w:pPr>
        <w:ind w:firstLine="708"/>
        <w:jc w:val="center"/>
        <w:rPr>
          <w:b/>
          <w:sz w:val="20"/>
          <w:szCs w:val="20"/>
          <w:lang w:val="uk-UA"/>
        </w:rPr>
      </w:pPr>
    </w:p>
    <w:p w:rsidR="00216E94" w:rsidRDefault="00216E94" w:rsidP="00216E94">
      <w:pPr>
        <w:ind w:right="-425" w:firstLine="708"/>
        <w:jc w:val="both"/>
        <w:rPr>
          <w:b/>
          <w:sz w:val="28"/>
          <w:szCs w:val="28"/>
          <w:lang w:val="uk-UA"/>
        </w:rPr>
      </w:pPr>
      <w:r w:rsidRPr="000C614A">
        <w:rPr>
          <w:b/>
          <w:sz w:val="28"/>
          <w:szCs w:val="28"/>
          <w:lang w:val="uk-UA"/>
        </w:rPr>
        <w:t xml:space="preserve">Прошу </w:t>
      </w:r>
      <w:r w:rsidRPr="000C614A">
        <w:rPr>
          <w:b/>
          <w:sz w:val="28"/>
          <w:szCs w:val="28"/>
          <w:u w:val="single"/>
          <w:lang w:val="uk-UA"/>
        </w:rPr>
        <w:t>відкласти розгляд справи</w:t>
      </w:r>
      <w:r w:rsidRPr="000C614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Pr="00F55FCD">
        <w:rPr>
          <w:b/>
          <w:i/>
          <w:sz w:val="28"/>
          <w:szCs w:val="28"/>
          <w:lang w:val="uk-UA"/>
        </w:rPr>
        <w:t>№</w:t>
      </w:r>
      <w:r>
        <w:rPr>
          <w:b/>
          <w:i/>
          <w:sz w:val="28"/>
          <w:szCs w:val="28"/>
          <w:lang w:val="uk-UA"/>
        </w:rPr>
        <w:t xml:space="preserve"> __________</w:t>
      </w:r>
      <w:r w:rsidRPr="00F55FCD">
        <w:rPr>
          <w:b/>
          <w:i/>
          <w:sz w:val="28"/>
          <w:szCs w:val="28"/>
          <w:lang w:val="uk-UA"/>
        </w:rPr>
        <w:t xml:space="preserve">  </w:t>
      </w:r>
      <w:r w:rsidRPr="00F55FCD">
        <w:rPr>
          <w:b/>
          <w:sz w:val="28"/>
          <w:szCs w:val="28"/>
          <w:lang w:val="uk-UA"/>
        </w:rPr>
        <w:t xml:space="preserve">за позовом  </w:t>
      </w:r>
    </w:p>
    <w:p w:rsidR="00216E94" w:rsidRPr="00485644" w:rsidRDefault="00216E94" w:rsidP="00216E94">
      <w:pPr>
        <w:ind w:right="-425"/>
        <w:jc w:val="both"/>
        <w:rPr>
          <w:b/>
          <w:sz w:val="16"/>
          <w:szCs w:val="16"/>
          <w:lang w:val="uk-UA"/>
        </w:rPr>
      </w:pPr>
    </w:p>
    <w:p w:rsidR="00216E94" w:rsidRPr="00DC3C12" w:rsidRDefault="00216E94" w:rsidP="00216E94">
      <w:pPr>
        <w:ind w:right="-425"/>
        <w:jc w:val="both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____________________  до ____________________  про </w:t>
      </w:r>
      <w:r>
        <w:rPr>
          <w:sz w:val="28"/>
          <w:szCs w:val="28"/>
          <w:lang w:val="uk-UA"/>
        </w:rPr>
        <w:t>_________________.</w:t>
      </w:r>
    </w:p>
    <w:p w:rsidR="00216E94" w:rsidRPr="00DC3C12" w:rsidRDefault="00216E94" w:rsidP="00216E94">
      <w:pPr>
        <w:ind w:right="-425"/>
        <w:jc w:val="both"/>
        <w:rPr>
          <w:sz w:val="22"/>
          <w:szCs w:val="22"/>
          <w:lang w:val="uk-UA"/>
        </w:rPr>
      </w:pPr>
      <w:r w:rsidRPr="00DC3C12">
        <w:rPr>
          <w:bCs/>
          <w:i/>
          <w:sz w:val="22"/>
          <w:szCs w:val="22"/>
          <w:lang w:val="uk-UA"/>
        </w:rPr>
        <w:t xml:space="preserve"> (ім'я (найменування) позивача)</w:t>
      </w:r>
      <w:r w:rsidRPr="00DC3C12">
        <w:rPr>
          <w:bCs/>
          <w:i/>
          <w:sz w:val="22"/>
          <w:szCs w:val="22"/>
          <w:lang w:val="uk-UA"/>
        </w:rPr>
        <w:tab/>
        <w:t xml:space="preserve">    (ім'я (найменування) відповідача)  </w:t>
      </w:r>
      <w:r>
        <w:rPr>
          <w:bCs/>
          <w:i/>
          <w:sz w:val="22"/>
          <w:szCs w:val="22"/>
          <w:lang w:val="uk-UA"/>
        </w:rPr>
        <w:t xml:space="preserve">      </w:t>
      </w:r>
      <w:r w:rsidRPr="00DC3C12">
        <w:rPr>
          <w:bCs/>
          <w:i/>
          <w:sz w:val="22"/>
          <w:szCs w:val="22"/>
          <w:lang w:val="uk-UA"/>
        </w:rPr>
        <w:t xml:space="preserve"> (суть позовної вимоги)</w:t>
      </w:r>
    </w:p>
    <w:p w:rsidR="00216E94" w:rsidRDefault="00216E94" w:rsidP="00216E94">
      <w:pPr>
        <w:ind w:right="-425"/>
        <w:jc w:val="both"/>
        <w:rPr>
          <w:b/>
          <w:sz w:val="32"/>
          <w:szCs w:val="32"/>
          <w:lang w:val="uk-UA"/>
        </w:rPr>
      </w:pPr>
    </w:p>
    <w:p w:rsidR="00216E94" w:rsidRPr="00903F54" w:rsidRDefault="00216E94" w:rsidP="00216E94">
      <w:pPr>
        <w:jc w:val="both"/>
        <w:rPr>
          <w:b/>
          <w:sz w:val="28"/>
          <w:szCs w:val="28"/>
          <w:lang w:val="uk-UA"/>
        </w:rPr>
      </w:pPr>
      <w:r w:rsidRPr="00903F54">
        <w:rPr>
          <w:b/>
          <w:sz w:val="28"/>
          <w:szCs w:val="28"/>
          <w:lang w:val="uk-UA"/>
        </w:rPr>
        <w:t xml:space="preserve">призначеної на </w:t>
      </w:r>
      <w:r w:rsidRPr="00903F54">
        <w:rPr>
          <w:sz w:val="28"/>
          <w:szCs w:val="28"/>
          <w:lang w:val="uk-UA"/>
        </w:rPr>
        <w:t>«___»________20__ р.</w:t>
      </w:r>
      <w:r w:rsidRPr="00903F54">
        <w:rPr>
          <w:b/>
          <w:sz w:val="28"/>
          <w:szCs w:val="28"/>
          <w:lang w:val="uk-UA"/>
        </w:rPr>
        <w:t>, у зв’язку з __________________</w:t>
      </w:r>
      <w:r>
        <w:rPr>
          <w:b/>
          <w:sz w:val="28"/>
          <w:szCs w:val="28"/>
          <w:lang w:val="uk-UA"/>
        </w:rPr>
        <w:t>_____</w:t>
      </w:r>
      <w:r w:rsidRPr="00903F54">
        <w:rPr>
          <w:b/>
          <w:sz w:val="28"/>
          <w:szCs w:val="28"/>
          <w:lang w:val="uk-UA"/>
        </w:rPr>
        <w:t>.</w:t>
      </w:r>
    </w:p>
    <w:p w:rsidR="00216E94" w:rsidRPr="008B76D9" w:rsidRDefault="00216E94" w:rsidP="00216E94">
      <w:pPr>
        <w:ind w:left="2124" w:right="-425" w:firstLine="708"/>
        <w:jc w:val="both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  <w:t xml:space="preserve">      </w:t>
      </w:r>
      <w:r w:rsidRPr="00DC3C12">
        <w:rPr>
          <w:bCs/>
          <w:i/>
          <w:sz w:val="22"/>
          <w:szCs w:val="22"/>
          <w:lang w:val="uk-UA"/>
        </w:rPr>
        <w:t>(</w:t>
      </w:r>
      <w:r>
        <w:rPr>
          <w:bCs/>
          <w:i/>
          <w:sz w:val="22"/>
          <w:szCs w:val="22"/>
          <w:lang w:val="uk-UA"/>
        </w:rPr>
        <w:t>причини відкладення</w:t>
      </w:r>
      <w:r w:rsidRPr="00DC3C12">
        <w:rPr>
          <w:bCs/>
          <w:i/>
          <w:sz w:val="22"/>
          <w:szCs w:val="22"/>
          <w:lang w:val="uk-UA"/>
        </w:rPr>
        <w:t>)</w:t>
      </w:r>
    </w:p>
    <w:p w:rsidR="00216E94" w:rsidRDefault="00216E94" w:rsidP="00216E94">
      <w:pPr>
        <w:rPr>
          <w:b/>
          <w:sz w:val="28"/>
          <w:szCs w:val="28"/>
          <w:lang w:val="uk-UA"/>
        </w:rPr>
      </w:pPr>
    </w:p>
    <w:p w:rsidR="00216E94" w:rsidRPr="002D33DE" w:rsidRDefault="00216E94" w:rsidP="00216E94">
      <w:pPr>
        <w:rPr>
          <w:b/>
          <w:sz w:val="28"/>
          <w:szCs w:val="28"/>
          <w:lang w:val="uk-UA"/>
        </w:rPr>
      </w:pPr>
    </w:p>
    <w:p w:rsidR="00216E94" w:rsidRDefault="00216E94" w:rsidP="00216E94">
      <w:pPr>
        <w:pStyle w:val="a3"/>
        <w:spacing w:before="0" w:beforeAutospacing="0" w:after="0" w:afterAutospacing="0" w:line="0" w:lineRule="atLeast"/>
        <w:ind w:right="-426"/>
        <w:jc w:val="both"/>
        <w:rPr>
          <w:sz w:val="28"/>
          <w:szCs w:val="28"/>
          <w:lang w:val="uk-UA"/>
        </w:rPr>
      </w:pPr>
      <w:r w:rsidRPr="00876006">
        <w:rPr>
          <w:sz w:val="28"/>
          <w:szCs w:val="28"/>
          <w:lang w:val="uk-UA"/>
        </w:rPr>
        <w:t>«___»____</w:t>
      </w:r>
      <w:r>
        <w:rPr>
          <w:sz w:val="28"/>
          <w:szCs w:val="28"/>
          <w:lang w:val="uk-UA"/>
        </w:rPr>
        <w:t xml:space="preserve">____20__ р.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___________  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</w:t>
      </w:r>
      <w:r w:rsidRPr="00876006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______________</w:t>
      </w:r>
      <w:r w:rsidRPr="00876006">
        <w:rPr>
          <w:sz w:val="28"/>
          <w:szCs w:val="28"/>
          <w:lang w:val="uk-UA"/>
        </w:rPr>
        <w:t xml:space="preserve"> /</w:t>
      </w:r>
    </w:p>
    <w:p w:rsidR="00216E94" w:rsidRDefault="00216E94" w:rsidP="00216E94">
      <w:pPr>
        <w:pStyle w:val="a3"/>
        <w:spacing w:before="0" w:beforeAutospacing="0" w:after="0" w:afterAutospacing="0" w:line="0" w:lineRule="atLeast"/>
        <w:ind w:right="-426" w:firstLine="567"/>
        <w:jc w:val="both"/>
        <w:rPr>
          <w:i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F4086D">
        <w:rPr>
          <w:i/>
          <w:lang w:val="uk-UA"/>
        </w:rPr>
        <w:t>(підпис)</w:t>
      </w:r>
      <w:r>
        <w:rPr>
          <w:i/>
          <w:lang w:val="uk-UA"/>
        </w:rPr>
        <w:tab/>
      </w:r>
      <w:r>
        <w:rPr>
          <w:i/>
          <w:lang w:val="uk-UA"/>
        </w:rPr>
        <w:tab/>
        <w:t xml:space="preserve">                  </w:t>
      </w:r>
      <w:r w:rsidRPr="00F4086D">
        <w:rPr>
          <w:i/>
          <w:lang w:val="uk-UA"/>
        </w:rPr>
        <w:t xml:space="preserve"> (ПІБ заявника)</w:t>
      </w:r>
    </w:p>
    <w:p w:rsidR="00E004B0" w:rsidRPr="00216E94" w:rsidRDefault="00E004B0">
      <w:pPr>
        <w:rPr>
          <w:lang w:val="uk-UA"/>
        </w:rPr>
      </w:pPr>
    </w:p>
    <w:sectPr w:rsidR="00E004B0" w:rsidRPr="00216E94" w:rsidSect="00E004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472" w:rsidRDefault="00FA0472" w:rsidP="00443D35">
      <w:r>
        <w:separator/>
      </w:r>
    </w:p>
  </w:endnote>
  <w:endnote w:type="continuationSeparator" w:id="1">
    <w:p w:rsidR="00FA0472" w:rsidRDefault="00FA0472" w:rsidP="00443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35" w:rsidRDefault="00443D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35" w:rsidRDefault="00443D3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35" w:rsidRDefault="00443D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472" w:rsidRDefault="00FA0472" w:rsidP="00443D35">
      <w:r>
        <w:separator/>
      </w:r>
    </w:p>
  </w:footnote>
  <w:footnote w:type="continuationSeparator" w:id="1">
    <w:p w:rsidR="00FA0472" w:rsidRDefault="00FA0472" w:rsidP="00443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35" w:rsidRDefault="00476505">
    <w:pPr>
      <w:pStyle w:val="a4"/>
    </w:pPr>
    <w:r w:rsidRPr="0047650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02188" o:spid="_x0000_s2050" type="#_x0000_t136" style="position:absolute;margin-left:0;margin-top:0;width:509.6pt;height:16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35" w:rsidRDefault="00476505">
    <w:pPr>
      <w:pStyle w:val="a4"/>
    </w:pPr>
    <w:r w:rsidRPr="0047650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02189" o:spid="_x0000_s2051" type="#_x0000_t136" style="position:absolute;margin-left:0;margin-top:0;width:509.6pt;height:169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35" w:rsidRDefault="00476505">
    <w:pPr>
      <w:pStyle w:val="a4"/>
    </w:pPr>
    <w:r w:rsidRPr="0047650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02187" o:spid="_x0000_s2049" type="#_x0000_t136" style="position:absolute;margin-left:0;margin-top:0;width:509.6pt;height:16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6E94"/>
    <w:rsid w:val="000726E0"/>
    <w:rsid w:val="00216E94"/>
    <w:rsid w:val="00443D35"/>
    <w:rsid w:val="00476505"/>
    <w:rsid w:val="00B64B0C"/>
    <w:rsid w:val="00E004B0"/>
    <w:rsid w:val="00FA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6E94"/>
    <w:pPr>
      <w:spacing w:before="100" w:beforeAutospacing="1" w:after="100" w:afterAutospacing="1"/>
    </w:pPr>
    <w:rPr>
      <w:noProof/>
    </w:rPr>
  </w:style>
  <w:style w:type="paragraph" w:styleId="a4">
    <w:name w:val="header"/>
    <w:basedOn w:val="a"/>
    <w:link w:val="a5"/>
    <w:uiPriority w:val="99"/>
    <w:semiHidden/>
    <w:unhideWhenUsed/>
    <w:rsid w:val="00443D3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3D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443D3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3D3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307</Characters>
  <Application>Microsoft Office Word</Application>
  <DocSecurity>0</DocSecurity>
  <Lines>2</Lines>
  <Paragraphs>1</Paragraphs>
  <ScaleCrop>false</ScaleCrop>
  <Company>Home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2017-11-06T08:34:00Z</dcterms:created>
  <dcterms:modified xsi:type="dcterms:W3CDTF">2017-11-06T08:47:00Z</dcterms:modified>
</cp:coreProperties>
</file>