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01066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="000F2ECB">
        <w:rPr>
          <w:rFonts w:ascii="Times New Roman" w:hAnsi="Times New Roman"/>
          <w:sz w:val="24"/>
          <w:szCs w:val="24"/>
          <w:lang w:val="ru-RU"/>
        </w:rPr>
        <w:t>2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565B5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565B5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565B5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565B59">
        <w:rPr>
          <w:rFonts w:ascii="Times New Roman" w:hAnsi="Times New Roman"/>
          <w:sz w:val="24"/>
          <w:szCs w:val="24"/>
        </w:rPr>
        <w:t xml:space="preserve"> </w:t>
      </w:r>
      <w:r w:rsidR="000F2ECB">
        <w:rPr>
          <w:rFonts w:ascii="Times New Roman" w:hAnsi="Times New Roman"/>
          <w:sz w:val="24"/>
          <w:szCs w:val="24"/>
          <w:lang w:val="ru-RU"/>
        </w:rPr>
        <w:t>21</w:t>
      </w:r>
      <w:r w:rsidR="00AD48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D4891">
        <w:rPr>
          <w:rFonts w:ascii="Times New Roman" w:hAnsi="Times New Roman"/>
          <w:sz w:val="24"/>
          <w:szCs w:val="24"/>
          <w:lang w:val="ru-RU"/>
        </w:rPr>
        <w:t>лютого</w:t>
      </w:r>
      <w:proofErr w:type="gramEnd"/>
      <w:r w:rsidR="00AD4891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1C6DFE" w:rsidRPr="00565B59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56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BBC">
        <w:rPr>
          <w:rFonts w:ascii="Times New Roman" w:hAnsi="Times New Roman"/>
          <w:sz w:val="24"/>
          <w:szCs w:val="24"/>
          <w:lang w:val="ru-RU"/>
        </w:rPr>
        <w:t>1</w:t>
      </w:r>
      <w:r w:rsidR="000F2ECB">
        <w:rPr>
          <w:rFonts w:ascii="Times New Roman" w:hAnsi="Times New Roman"/>
          <w:sz w:val="24"/>
          <w:szCs w:val="24"/>
          <w:lang w:val="ru-RU"/>
        </w:rPr>
        <w:t>2</w:t>
      </w:r>
      <w:r w:rsidR="00E952E9" w:rsidRPr="00565B5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AD489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Default="00AD4891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28160D" w:rsidRPr="005F4899">
              <w:rPr>
                <w:bCs/>
                <w:color w:val="000000"/>
                <w:spacing w:val="3"/>
                <w:sz w:val="24"/>
                <w:szCs w:val="24"/>
              </w:rPr>
              <w:t>В</w:t>
            </w:r>
            <w:r w:rsidRPr="005F4899">
              <w:rPr>
                <w:bCs/>
                <w:color w:val="000000"/>
                <w:spacing w:val="3"/>
                <w:sz w:val="24"/>
                <w:szCs w:val="24"/>
              </w:rPr>
              <w:t>ед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>е первинний облік справ і матеріалів, розгляд яких передбачено процесуальним законодавством, забезпечує заповнення обліково-статистичних карток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забезпечує зберігання судових справ та інших матеріалів, контролює одержання повідомлень про їх виконання та забезпечує своєча</w:t>
            </w:r>
            <w:r>
              <w:rPr>
                <w:color w:val="000000"/>
                <w:sz w:val="24"/>
                <w:szCs w:val="24"/>
              </w:rPr>
              <w:t>сне приєднання до судових справ;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приймання та облік, забезпечує зберігання речових доказів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77415C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77415C">
              <w:rPr>
                <w:spacing w:val="-7"/>
                <w:sz w:val="24"/>
                <w:szCs w:val="24"/>
              </w:rPr>
              <w:t>з</w:t>
            </w:r>
            <w:r w:rsidRPr="0077415C">
              <w:rPr>
                <w:spacing w:val="-1"/>
                <w:sz w:val="24"/>
                <w:szCs w:val="24"/>
              </w:rPr>
              <w:t>дійснює підготовку судових справ із скаргами, поданнями для надіслання до судів вищих інстанцій;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-7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роботу з оформлення, видачі та обліку виконавчих документів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C0E89">
              <w:rPr>
                <w:color w:val="000000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ідповідно до вимог Інструкції з діловодства в адміністративних судах підпису</w:t>
            </w:r>
            <w:r>
              <w:rPr>
                <w:color w:val="000000"/>
                <w:spacing w:val="1"/>
                <w:sz w:val="24"/>
                <w:szCs w:val="24"/>
              </w:rPr>
              <w:t>є виконавчі листи, видані судом;</w:t>
            </w:r>
          </w:p>
          <w:p w:rsid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здійснює облік, зберігання і використання документів, справ, видань та інших матеріальних носіїв інформації, які містять конфіденційну інформацію, яка знаходиться у володінні держави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о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рганізовує підготовку та передачу до архіву суду судових справ за минулі роки, провадження у яких закінчено, а також іншої документа</w:t>
            </w:r>
            <w:r>
              <w:rPr>
                <w:color w:val="000000"/>
                <w:spacing w:val="1"/>
                <w:sz w:val="24"/>
                <w:szCs w:val="24"/>
              </w:rPr>
              <w:t>ції відділу суду за минулі роки;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здійснює  видачу  копій судових рішень, інших документів, які зберігаються у відділі.</w:t>
            </w:r>
          </w:p>
          <w:p w:rsidR="0077415C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>дійснює реєстрацію вхідної, вихідної кореспонденції суду</w:t>
            </w:r>
            <w:r w:rsidR="0077415C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C0E89" w:rsidRPr="0028160D" w:rsidRDefault="00FC0E89" w:rsidP="0028160D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дійснює постановку документів на контроль після накладення резолюції та після виконання знімає документ з контролю, про </w:t>
            </w:r>
            <w:r w:rsidR="0028160D">
              <w:rPr>
                <w:color w:val="000000"/>
                <w:spacing w:val="-1"/>
                <w:sz w:val="24"/>
                <w:szCs w:val="24"/>
              </w:rPr>
              <w:t>що доповідає начальнику відділу;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>дійснює фіксування порядку проходження документів з моменту їх надходження, створення, опрацювання тощо до передачі в електронний архів, автоматичну передачу виконавцям та за інстанціями залежно від п</w:t>
            </w:r>
            <w:r>
              <w:rPr>
                <w:color w:val="000000"/>
                <w:spacing w:val="-1"/>
                <w:sz w:val="24"/>
                <w:szCs w:val="24"/>
              </w:rPr>
              <w:t>оточного стану справи/документу;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FC0E89">
              <w:rPr>
                <w:color w:val="000000"/>
                <w:spacing w:val="6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ідповідає за нерозголошення персональних даних, які стали відомі в процесі виконання 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службових 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обов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proofErr w:type="spellStart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язків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:rsidR="00B333B4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  <w:lang w:val="ru-RU"/>
              </w:rPr>
              <w:t>в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иконує</w:t>
            </w:r>
            <w:proofErr w:type="spellEnd"/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 інші доручення голови суду, керівника апарату суду, начальника відділу документального забезпечення-канцелярія суду, що належать до питань роботи відділу.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4D03AA" w:rsidP="004D03AA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Безстроковий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</w:rPr>
              <w:t>трудовий договір</w:t>
            </w:r>
            <w:r w:rsidR="000115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4D03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березня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4D03AA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по-батькові, номер </w:t>
            </w: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r w:rsidRPr="00EE16CF">
              <w:rPr>
                <w:rFonts w:eastAsia="Times New Roman"/>
              </w:rPr>
              <w:t xml:space="preserve">-Вміння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9C15C8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</w:t>
            </w:r>
            <w:r w:rsidR="009C15C8">
              <w:rPr>
                <w:rFonts w:ascii="Times New Roman" w:eastAsia="Times New Roman" w:hAnsi="Times New Roman"/>
                <w:b/>
                <w:sz w:val="24"/>
                <w:szCs w:val="24"/>
              </w:rPr>
              <w:t>ження про структурний підрозділ</w:t>
            </w:r>
            <w:r w:rsidR="009C15C8"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Pr="00DD4B09" w:rsidRDefault="00EE16CF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 w:rsidR="00DD4B09">
              <w:rPr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4BF0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ED5"/>
    <w:rsid w:val="0034295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B40F6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4891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651ED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89</cp:revision>
  <cp:lastPrinted>2017-11-09T08:11:00Z</cp:lastPrinted>
  <dcterms:created xsi:type="dcterms:W3CDTF">2017-07-27T08:12:00Z</dcterms:created>
  <dcterms:modified xsi:type="dcterms:W3CDTF">2018-02-20T14:54:00Z</dcterms:modified>
</cp:coreProperties>
</file>