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4D717B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="002E09F1" w:rsidRPr="004D717B">
        <w:rPr>
          <w:rFonts w:ascii="Times New Roman" w:hAnsi="Times New Roman"/>
          <w:sz w:val="24"/>
          <w:szCs w:val="24"/>
          <w:lang w:val="ru-RU"/>
        </w:rPr>
        <w:t>2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565B5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565B5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565B5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565B59">
        <w:rPr>
          <w:rFonts w:ascii="Times New Roman" w:hAnsi="Times New Roman"/>
          <w:sz w:val="24"/>
          <w:szCs w:val="24"/>
        </w:rPr>
        <w:t xml:space="preserve"> </w:t>
      </w:r>
      <w:r w:rsidR="00CF3AB3" w:rsidRPr="00565B59">
        <w:rPr>
          <w:rFonts w:ascii="Times New Roman" w:hAnsi="Times New Roman"/>
          <w:sz w:val="24"/>
          <w:szCs w:val="24"/>
          <w:lang w:val="ru-RU"/>
        </w:rPr>
        <w:t>09</w:t>
      </w:r>
      <w:r w:rsidR="00487BC8" w:rsidRPr="00565B59">
        <w:rPr>
          <w:rFonts w:ascii="Times New Roman" w:hAnsi="Times New Roman"/>
          <w:sz w:val="24"/>
          <w:szCs w:val="24"/>
          <w:lang w:val="ru-RU"/>
        </w:rPr>
        <w:t xml:space="preserve"> листопада</w:t>
      </w:r>
      <w:r w:rsidR="00F141B6" w:rsidRPr="00565B59">
        <w:rPr>
          <w:rFonts w:ascii="Times New Roman" w:hAnsi="Times New Roman"/>
          <w:sz w:val="24"/>
          <w:szCs w:val="24"/>
        </w:rPr>
        <w:t xml:space="preserve"> </w:t>
      </w:r>
      <w:r w:rsidR="001C6DFE" w:rsidRPr="00565B59">
        <w:rPr>
          <w:rFonts w:ascii="Times New Roman" w:hAnsi="Times New Roman"/>
          <w:sz w:val="24"/>
          <w:szCs w:val="24"/>
        </w:rPr>
        <w:t>2017 року №</w:t>
      </w:r>
      <w:r w:rsidR="001C6DFE" w:rsidRPr="0056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7BC8" w:rsidRPr="00565B59">
        <w:rPr>
          <w:rFonts w:ascii="Times New Roman" w:hAnsi="Times New Roman"/>
          <w:sz w:val="24"/>
          <w:szCs w:val="24"/>
          <w:lang w:val="ru-RU"/>
        </w:rPr>
        <w:t>21</w:t>
      </w:r>
      <w:r w:rsidR="00E952E9" w:rsidRPr="00565B5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УМОВИ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7B4E2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010661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працівника)</w:t>
      </w:r>
    </w:p>
    <w:p w:rsidR="00926D96" w:rsidRDefault="00745C2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>(</w:t>
      </w:r>
      <w:r w:rsidR="002E09F1">
        <w:rPr>
          <w:rFonts w:ascii="Times New Roman" w:hAnsi="Times New Roman"/>
          <w:b/>
          <w:sz w:val="24"/>
          <w:szCs w:val="24"/>
        </w:rPr>
        <w:t>одна</w:t>
      </w:r>
      <w:r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2E09F1">
        <w:rPr>
          <w:rFonts w:ascii="Times New Roman" w:hAnsi="Times New Roman"/>
          <w:b/>
          <w:sz w:val="24"/>
          <w:szCs w:val="24"/>
        </w:rPr>
        <w:t>а</w:t>
      </w:r>
      <w:r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1C6DFE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Здійснює</w:t>
            </w:r>
            <w:r w:rsidR="00F8596D" w:rsidRPr="00010661">
              <w:rPr>
                <w:sz w:val="24"/>
                <w:szCs w:val="24"/>
              </w:rPr>
              <w:t xml:space="preserve"> судов</w:t>
            </w:r>
            <w:r w:rsidR="007B4E2F">
              <w:rPr>
                <w:sz w:val="24"/>
                <w:szCs w:val="24"/>
              </w:rPr>
              <w:t>і</w:t>
            </w:r>
            <w:r w:rsidR="00F8596D" w:rsidRPr="00010661">
              <w:rPr>
                <w:sz w:val="24"/>
                <w:szCs w:val="24"/>
              </w:rPr>
              <w:t xml:space="preserve"> виклик</w:t>
            </w:r>
            <w:r w:rsidR="007B4E2F">
              <w:rPr>
                <w:sz w:val="24"/>
                <w:szCs w:val="24"/>
              </w:rPr>
              <w:t>и та повідомлення</w:t>
            </w:r>
            <w:r w:rsidR="0023465E" w:rsidRPr="00010661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здійснює</w:t>
            </w:r>
            <w:r w:rsidR="00055E04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55E04">
              <w:rPr>
                <w:sz w:val="24"/>
                <w:szCs w:val="24"/>
              </w:rPr>
              <w:t>еревіряє наявність і з</w:t>
            </w:r>
            <w:r w:rsidR="00055E04" w:rsidRPr="00055E04">
              <w:rPr>
                <w:sz w:val="24"/>
                <w:szCs w:val="24"/>
              </w:rPr>
              <w:t>’</w:t>
            </w:r>
            <w:r w:rsidR="00055E04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 xml:space="preserve">забезпечує </w:t>
            </w:r>
            <w:r w:rsidRPr="00010661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7742">
              <w:rPr>
                <w:sz w:val="24"/>
                <w:szCs w:val="24"/>
              </w:rPr>
              <w:t>в</w:t>
            </w:r>
            <w:r w:rsidR="00055E04" w:rsidRPr="00757742">
              <w:rPr>
                <w:sz w:val="24"/>
                <w:szCs w:val="24"/>
              </w:rPr>
              <w:t>еде протокол</w:t>
            </w:r>
            <w:r w:rsidR="00055E04">
              <w:rPr>
                <w:sz w:val="24"/>
                <w:szCs w:val="24"/>
              </w:rPr>
              <w:t xml:space="preserve"> судового засідання;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55E04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055E04">
              <w:rPr>
                <w:sz w:val="24"/>
                <w:szCs w:val="24"/>
              </w:rPr>
              <w:t xml:space="preserve">отує виконавчі листи </w:t>
            </w:r>
            <w:r w:rsidR="004D717B">
              <w:rPr>
                <w:sz w:val="24"/>
                <w:szCs w:val="24"/>
              </w:rPr>
              <w:t xml:space="preserve">у справах, </w:t>
            </w:r>
            <w:r w:rsidR="00055E04">
              <w:rPr>
                <w:sz w:val="24"/>
                <w:szCs w:val="24"/>
              </w:rPr>
              <w:t>за якими передбачено негайне виконання;</w:t>
            </w:r>
          </w:p>
          <w:p w:rsidR="001C6DFE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о</w:t>
            </w:r>
            <w:r w:rsidR="00F8596D" w:rsidRPr="00010661">
              <w:rPr>
                <w:sz w:val="24"/>
                <w:szCs w:val="24"/>
              </w:rPr>
              <w:t>формл</w:t>
            </w:r>
            <w:r w:rsidR="00055E04">
              <w:rPr>
                <w:sz w:val="24"/>
                <w:szCs w:val="24"/>
              </w:rPr>
              <w:t xml:space="preserve">яє матеріали </w:t>
            </w:r>
            <w:r w:rsidRPr="00010661">
              <w:rPr>
                <w:sz w:val="24"/>
                <w:szCs w:val="24"/>
              </w:rPr>
              <w:t>судових справ</w:t>
            </w:r>
            <w:r w:rsidR="00F8596D" w:rsidRPr="00010661">
              <w:rPr>
                <w:sz w:val="24"/>
                <w:szCs w:val="24"/>
              </w:rPr>
              <w:t xml:space="preserve"> і здійсн</w:t>
            </w:r>
            <w:r w:rsidR="00055E04">
              <w:rPr>
                <w:sz w:val="24"/>
                <w:szCs w:val="24"/>
              </w:rPr>
              <w:t>ює</w:t>
            </w:r>
            <w:r w:rsidR="00F8596D" w:rsidRPr="00010661">
              <w:rPr>
                <w:sz w:val="24"/>
                <w:szCs w:val="24"/>
              </w:rPr>
              <w:t xml:space="preserve"> </w:t>
            </w:r>
            <w:r w:rsidR="00055E04">
              <w:rPr>
                <w:sz w:val="24"/>
                <w:szCs w:val="24"/>
              </w:rPr>
              <w:t>передачу</w:t>
            </w:r>
            <w:r w:rsidR="00F8596D" w:rsidRPr="00010661">
              <w:rPr>
                <w:sz w:val="24"/>
                <w:szCs w:val="24"/>
              </w:rPr>
              <w:t xml:space="preserve"> справ до канцелярії суду</w:t>
            </w:r>
            <w:r w:rsidRPr="00010661">
              <w:rPr>
                <w:sz w:val="24"/>
                <w:szCs w:val="24"/>
              </w:rPr>
              <w:t xml:space="preserve">; </w:t>
            </w:r>
          </w:p>
          <w:p w:rsidR="007B4E2F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</w:t>
            </w:r>
            <w:r w:rsidR="0023465E" w:rsidRPr="00010661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010661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осадовий оклад – 3352,00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5360AB" w:rsidP="002E09F1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010661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(2016)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15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E420F2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29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E08E9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листопада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2017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05 </w:t>
            </w:r>
            <w:proofErr w:type="spellStart"/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2017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ільне володіння українською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2E09F1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E09F1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6D451E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6D451E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6D451E">
              <w:rPr>
                <w:rFonts w:eastAsia="Times New Roman"/>
                <w:lang w:val="ru-RU"/>
              </w:rPr>
              <w:t>нання</w:t>
            </w:r>
            <w:proofErr w:type="spellEnd"/>
            <w:r w:rsidR="006D451E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6D451E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6D451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6D451E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6D451E" w:rsidRPr="006D451E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010661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(положення про структурний підрозділ0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суду;</w:t>
            </w:r>
          </w:p>
          <w:p w:rsidR="00EE16CF" w:rsidRPr="00AF4E82" w:rsidRDefault="00EE16CF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5</w:t>
            </w:r>
            <w:r w:rsidRPr="006372CA">
              <w:rPr>
                <w:sz w:val="24"/>
                <w:szCs w:val="24"/>
              </w:rPr>
              <w:t>)</w:t>
            </w:r>
            <w:r w:rsidRPr="00010661">
              <w:rPr>
                <w:color w:val="00B050"/>
                <w:sz w:val="24"/>
                <w:szCs w:val="24"/>
              </w:rPr>
              <w:t xml:space="preserve"> </w:t>
            </w:r>
            <w:r w:rsidRPr="006372CA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6372CA">
              <w:rPr>
                <w:sz w:val="24"/>
                <w:szCs w:val="24"/>
              </w:rPr>
              <w:t>судового</w:t>
            </w:r>
            <w:proofErr w:type="gramEnd"/>
            <w:r w:rsidRPr="006372CA">
              <w:rPr>
                <w:sz w:val="24"/>
                <w:szCs w:val="24"/>
              </w:rPr>
              <w:t xml:space="preserve"> процесу (судового засідання)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19EE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11ED"/>
    <w:rsid w:val="001114DE"/>
    <w:rsid w:val="0011153B"/>
    <w:rsid w:val="00111F9F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8455F"/>
    <w:rsid w:val="00291FAB"/>
    <w:rsid w:val="002A3142"/>
    <w:rsid w:val="002B4A69"/>
    <w:rsid w:val="002C1D9F"/>
    <w:rsid w:val="002D1480"/>
    <w:rsid w:val="002E09F1"/>
    <w:rsid w:val="002E42B0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AE2"/>
    <w:rsid w:val="004D6527"/>
    <w:rsid w:val="004D717B"/>
    <w:rsid w:val="004F378D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67375"/>
    <w:rsid w:val="005730B3"/>
    <w:rsid w:val="005776AF"/>
    <w:rsid w:val="00596E9B"/>
    <w:rsid w:val="005B47F2"/>
    <w:rsid w:val="005C0CCF"/>
    <w:rsid w:val="005C464F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5B92"/>
    <w:rsid w:val="006B4967"/>
    <w:rsid w:val="006C363F"/>
    <w:rsid w:val="006D05BD"/>
    <w:rsid w:val="006D451E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24ADF"/>
    <w:rsid w:val="00B333B4"/>
    <w:rsid w:val="00B42D95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3FAA"/>
    <w:rsid w:val="00C742C5"/>
    <w:rsid w:val="00C74E5E"/>
    <w:rsid w:val="00C97908"/>
    <w:rsid w:val="00CD331D"/>
    <w:rsid w:val="00CD5E53"/>
    <w:rsid w:val="00CE12AB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D43"/>
    <w:rsid w:val="00E03118"/>
    <w:rsid w:val="00E04EE3"/>
    <w:rsid w:val="00E07BF5"/>
    <w:rsid w:val="00E1139A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5985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53</cp:revision>
  <cp:lastPrinted>2017-11-09T06:08:00Z</cp:lastPrinted>
  <dcterms:created xsi:type="dcterms:W3CDTF">2017-07-27T08:12:00Z</dcterms:created>
  <dcterms:modified xsi:type="dcterms:W3CDTF">2017-11-09T08:17:00Z</dcterms:modified>
</cp:coreProperties>
</file>