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010661" w:rsidRDefault="001C6DFE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010661">
        <w:rPr>
          <w:rFonts w:ascii="Times New Roman" w:hAnsi="Times New Roman"/>
          <w:sz w:val="24"/>
          <w:szCs w:val="24"/>
        </w:rPr>
        <w:t>Додаток №</w:t>
      </w:r>
      <w:r w:rsidRPr="00010661">
        <w:rPr>
          <w:rFonts w:ascii="Times New Roman" w:hAnsi="Times New Roman"/>
          <w:sz w:val="24"/>
          <w:szCs w:val="24"/>
          <w:lang w:val="ru-RU"/>
        </w:rPr>
        <w:t>1</w:t>
      </w: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010661">
        <w:rPr>
          <w:rFonts w:ascii="Times New Roman" w:hAnsi="Times New Roman"/>
          <w:sz w:val="24"/>
          <w:szCs w:val="24"/>
        </w:rPr>
        <w:t xml:space="preserve">до наказу </w:t>
      </w:r>
      <w:proofErr w:type="spellStart"/>
      <w:r w:rsidR="00E952E9" w:rsidRPr="00010661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Pr="00010661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010661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C6449E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C6449E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C6449E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C6449E">
        <w:rPr>
          <w:rFonts w:ascii="Times New Roman" w:hAnsi="Times New Roman"/>
          <w:sz w:val="24"/>
          <w:szCs w:val="24"/>
        </w:rPr>
        <w:t xml:space="preserve"> </w:t>
      </w:r>
      <w:r w:rsidR="00201618" w:rsidRPr="00C6449E">
        <w:rPr>
          <w:rFonts w:ascii="Times New Roman" w:hAnsi="Times New Roman"/>
          <w:sz w:val="24"/>
          <w:szCs w:val="24"/>
          <w:lang w:val="ru-RU"/>
        </w:rPr>
        <w:t>12</w:t>
      </w:r>
      <w:r w:rsidR="00C203ED" w:rsidRPr="00C644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C203ED" w:rsidRPr="00C6449E">
        <w:rPr>
          <w:rFonts w:ascii="Times New Roman" w:hAnsi="Times New Roman"/>
          <w:sz w:val="24"/>
          <w:szCs w:val="24"/>
          <w:lang w:val="ru-RU"/>
        </w:rPr>
        <w:t>лютого</w:t>
      </w:r>
      <w:proofErr w:type="gramEnd"/>
      <w:r w:rsidR="00F141B6" w:rsidRPr="00C6449E">
        <w:rPr>
          <w:rFonts w:ascii="Times New Roman" w:hAnsi="Times New Roman"/>
          <w:sz w:val="24"/>
          <w:szCs w:val="24"/>
        </w:rPr>
        <w:t xml:space="preserve"> </w:t>
      </w:r>
      <w:r w:rsidR="00C203ED" w:rsidRPr="00C6449E">
        <w:rPr>
          <w:rFonts w:ascii="Times New Roman" w:hAnsi="Times New Roman"/>
          <w:sz w:val="24"/>
          <w:szCs w:val="24"/>
        </w:rPr>
        <w:t>2018</w:t>
      </w:r>
      <w:r w:rsidR="001C6DFE" w:rsidRPr="00C6449E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C644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03ED" w:rsidRPr="00C6449E">
        <w:rPr>
          <w:rFonts w:ascii="Times New Roman" w:hAnsi="Times New Roman"/>
          <w:sz w:val="24"/>
          <w:szCs w:val="24"/>
          <w:lang w:val="ru-RU"/>
        </w:rPr>
        <w:t>05</w:t>
      </w:r>
      <w:r w:rsidR="00E952E9" w:rsidRPr="00C6449E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B144E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010661">
        <w:rPr>
          <w:rFonts w:ascii="Times New Roman" w:hAnsi="Times New Roman"/>
          <w:b/>
          <w:sz w:val="24"/>
          <w:szCs w:val="24"/>
        </w:rPr>
        <w:t>УМОВИ</w:t>
      </w: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010661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>проведення конкурсу на зайняття посади державної служби категорії «В»</w:t>
      </w:r>
    </w:p>
    <w:p w:rsidR="005360AB" w:rsidRDefault="00C203E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головного спеціаліст</w:t>
      </w:r>
      <w:r w:rsidR="006528D8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64B8">
        <w:rPr>
          <w:rFonts w:ascii="Times New Roman" w:hAnsi="Times New Roman"/>
          <w:b/>
          <w:sz w:val="24"/>
          <w:szCs w:val="24"/>
        </w:rPr>
        <w:t>із забезпечення зв’</w:t>
      </w:r>
      <w:r w:rsidR="00EF64B8" w:rsidRPr="00EF64B8">
        <w:rPr>
          <w:rFonts w:ascii="Times New Roman" w:hAnsi="Times New Roman"/>
          <w:b/>
          <w:sz w:val="24"/>
          <w:szCs w:val="24"/>
        </w:rPr>
        <w:t xml:space="preserve">язків із засобами масової інформації </w:t>
      </w:r>
      <w:r w:rsidR="00AA3A83" w:rsidRPr="00010661">
        <w:rPr>
          <w:rFonts w:ascii="Times New Roman" w:hAnsi="Times New Roman"/>
          <w:b/>
          <w:sz w:val="24"/>
          <w:szCs w:val="24"/>
        </w:rPr>
        <w:t xml:space="preserve">відділу </w:t>
      </w:r>
      <w:r>
        <w:rPr>
          <w:rFonts w:ascii="Times New Roman" w:hAnsi="Times New Roman"/>
          <w:b/>
          <w:sz w:val="24"/>
          <w:szCs w:val="24"/>
        </w:rPr>
        <w:t>управління персоналом та інформаційного забезпечення</w:t>
      </w:r>
      <w:r w:rsidR="00AA3A83" w:rsidRPr="00010661">
        <w:rPr>
          <w:rFonts w:ascii="Times New Roman" w:hAnsi="Times New Roman"/>
          <w:b/>
          <w:sz w:val="24"/>
          <w:szCs w:val="24"/>
        </w:rPr>
        <w:t xml:space="preserve"> </w:t>
      </w:r>
      <w:r w:rsidR="00E952E9" w:rsidRPr="00010661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010661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>
        <w:rPr>
          <w:rFonts w:ascii="Times New Roman" w:hAnsi="Times New Roman"/>
          <w:b/>
          <w:sz w:val="24"/>
          <w:szCs w:val="24"/>
        </w:rPr>
        <w:t xml:space="preserve"> </w:t>
      </w:r>
    </w:p>
    <w:p w:rsidR="00B144EA" w:rsidRDefault="00C203ED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0661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010661">
        <w:rPr>
          <w:rFonts w:ascii="Times New Roman" w:hAnsi="Times New Roman"/>
          <w:b/>
          <w:sz w:val="24"/>
          <w:szCs w:val="24"/>
        </w:rPr>
        <w:t>(</w:t>
      </w:r>
      <w:r w:rsidR="00B144EA">
        <w:rPr>
          <w:rFonts w:ascii="Times New Roman" w:hAnsi="Times New Roman"/>
          <w:b/>
          <w:sz w:val="24"/>
          <w:szCs w:val="24"/>
        </w:rPr>
        <w:t>одна</w:t>
      </w:r>
      <w:r w:rsidR="00B144EA" w:rsidRPr="00010661">
        <w:rPr>
          <w:rFonts w:ascii="Times New Roman" w:hAnsi="Times New Roman"/>
          <w:b/>
          <w:sz w:val="24"/>
          <w:szCs w:val="24"/>
        </w:rPr>
        <w:t xml:space="preserve"> посад</w:t>
      </w:r>
      <w:r w:rsidR="00B144EA">
        <w:rPr>
          <w:rFonts w:ascii="Times New Roman" w:hAnsi="Times New Roman"/>
          <w:b/>
          <w:sz w:val="24"/>
          <w:szCs w:val="24"/>
        </w:rPr>
        <w:t>а</w:t>
      </w:r>
      <w:r w:rsidR="00B144EA" w:rsidRPr="00010661">
        <w:rPr>
          <w:rFonts w:ascii="Times New Roman" w:hAnsi="Times New Roman"/>
          <w:b/>
          <w:sz w:val="24"/>
          <w:szCs w:val="24"/>
        </w:rPr>
        <w:t>)</w:t>
      </w:r>
    </w:p>
    <w:p w:rsidR="00E27D4D" w:rsidRPr="00E27D4D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09"/>
        <w:gridCol w:w="5069"/>
      </w:tblGrid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070" w:type="dxa"/>
          </w:tcPr>
          <w:p w:rsidR="00EF63D0" w:rsidRPr="00EF63D0" w:rsidRDefault="00EF63D0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</w:t>
            </w:r>
            <w:r w:rsidRPr="0062495A">
              <w:rPr>
                <w:rFonts w:ascii="Times New Roman" w:hAnsi="Times New Roman"/>
                <w:color w:val="000000"/>
                <w:sz w:val="24"/>
                <w:szCs w:val="24"/>
              </w:rPr>
              <w:t>Координац</w:t>
            </w:r>
            <w:r w:rsidRPr="00EF63D0">
              <w:rPr>
                <w:color w:val="000000"/>
                <w:sz w:val="24"/>
                <w:szCs w:val="24"/>
              </w:rPr>
              <w:t xml:space="preserve">ія процесу розробки комунікаційної стратегії суду з метою побудови ефективних взаємовідносин із цільовою аудиторією, підвищення обізнаності про діяльність суду; </w:t>
            </w:r>
          </w:p>
          <w:p w:rsidR="00EF63D0" w:rsidRDefault="00EF63D0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</w:t>
            </w:r>
            <w:r w:rsidRPr="00EF63D0">
              <w:rPr>
                <w:color w:val="000000"/>
                <w:sz w:val="24"/>
                <w:szCs w:val="24"/>
              </w:rPr>
              <w:t xml:space="preserve">забезпечення розвитку інформаційних зв'язків між судом та відвідувачами суду, органами державної влади, підприємствами, установами та організаціями, засобами масової інформації (далі - ЗМІ), сприяння формуванню об'єктивної громадської думки про діяльність суду; </w:t>
            </w:r>
          </w:p>
          <w:p w:rsidR="00E219CF" w:rsidRDefault="00EF63D0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</w:t>
            </w:r>
            <w:r w:rsidRPr="00EF63D0">
              <w:rPr>
                <w:color w:val="000000"/>
                <w:sz w:val="24"/>
                <w:szCs w:val="24"/>
              </w:rPr>
              <w:t xml:space="preserve">забезпечення, в межах компетенції, підготовки прес-релізів, брошур, матеріалів для прес-конференцій, брифінгів щодо діяльності суду; </w:t>
            </w:r>
          </w:p>
          <w:p w:rsidR="00E219CF" w:rsidRDefault="00E219CF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</w:t>
            </w:r>
            <w:r w:rsidR="00EF63D0" w:rsidRPr="00EF63D0">
              <w:rPr>
                <w:color w:val="000000"/>
                <w:sz w:val="24"/>
                <w:szCs w:val="24"/>
              </w:rPr>
              <w:t xml:space="preserve">забезпечення інформаційного наповнення </w:t>
            </w:r>
            <w:proofErr w:type="spellStart"/>
            <w:r w:rsidR="00EF63D0" w:rsidRPr="00EF63D0">
              <w:rPr>
                <w:color w:val="000000"/>
                <w:sz w:val="24"/>
                <w:szCs w:val="24"/>
              </w:rPr>
              <w:t>веб-сайту</w:t>
            </w:r>
            <w:proofErr w:type="spellEnd"/>
            <w:r w:rsidR="00EF63D0" w:rsidRPr="00EF63D0">
              <w:rPr>
                <w:color w:val="000000"/>
                <w:sz w:val="24"/>
                <w:szCs w:val="24"/>
              </w:rPr>
              <w:t xml:space="preserve"> суду та здійснення аналізу ефективності цієї роботи; </w:t>
            </w:r>
          </w:p>
          <w:p w:rsidR="00E219CF" w:rsidRDefault="00E219CF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</w:t>
            </w:r>
            <w:r w:rsidR="00EF63D0" w:rsidRPr="00EF63D0">
              <w:rPr>
                <w:color w:val="000000"/>
                <w:sz w:val="24"/>
                <w:szCs w:val="24"/>
              </w:rPr>
              <w:t xml:space="preserve">участь у підготовці відповідей на запити ЗМІ, матеріалів, спрямованих на спростування публікацій, в яких висвітлено недостовірну інформацію, забезпечення оперативного реагування на запити та критичні публікації, повідомлення; </w:t>
            </w:r>
          </w:p>
          <w:p w:rsidR="00E219CF" w:rsidRPr="00E219CF" w:rsidRDefault="00E219CF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</w:t>
            </w:r>
            <w:r w:rsidRPr="00E219CF">
              <w:rPr>
                <w:rFonts w:ascii="Times New Roman" w:hAnsi="Times New Roman"/>
                <w:color w:val="000000"/>
                <w:sz w:val="24"/>
                <w:szCs w:val="24"/>
              </w:rPr>
              <w:t>участь у підготовці відповідей на звернення громадян та розгляді запитів на інформацію, відповідно до компетенції;</w:t>
            </w:r>
          </w:p>
          <w:p w:rsidR="00E219CF" w:rsidRDefault="00E219CF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</w:t>
            </w:r>
            <w:r w:rsidR="00EF63D0" w:rsidRPr="00EF63D0">
              <w:rPr>
                <w:color w:val="000000"/>
                <w:sz w:val="24"/>
                <w:szCs w:val="24"/>
              </w:rPr>
              <w:t>дослідження матеріалів та підготовка проектів текстів статей для ро</w:t>
            </w:r>
            <w:r>
              <w:rPr>
                <w:color w:val="000000"/>
                <w:sz w:val="24"/>
                <w:szCs w:val="24"/>
              </w:rPr>
              <w:t xml:space="preserve">зміщення їх у ЗМІ, а </w:t>
            </w:r>
            <w:r w:rsidRPr="00E21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також </w:t>
            </w:r>
            <w:proofErr w:type="spellStart"/>
            <w:r w:rsidRPr="00E219CF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="00EF63D0" w:rsidRPr="00E219CF">
              <w:rPr>
                <w:rFonts w:ascii="Times New Roman" w:hAnsi="Times New Roman"/>
                <w:color w:val="000000"/>
                <w:sz w:val="24"/>
                <w:szCs w:val="24"/>
              </w:rPr>
              <w:t>нтернет-</w:t>
            </w:r>
            <w:r w:rsidR="00EF63D0" w:rsidRPr="00EF63D0">
              <w:rPr>
                <w:color w:val="000000"/>
                <w:sz w:val="24"/>
                <w:szCs w:val="24"/>
              </w:rPr>
              <w:t>ресурсах</w:t>
            </w:r>
            <w:proofErr w:type="spellEnd"/>
            <w:r w:rsidR="00EF63D0" w:rsidRPr="00EF63D0">
              <w:rPr>
                <w:color w:val="000000"/>
                <w:sz w:val="24"/>
                <w:szCs w:val="24"/>
              </w:rPr>
              <w:t xml:space="preserve"> та проектів доповідей, довідок та інших матеріалів для виступів керівництва суду; </w:t>
            </w:r>
          </w:p>
          <w:p w:rsidR="00E219CF" w:rsidRDefault="00E219CF" w:rsidP="00E219CF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</w:t>
            </w:r>
            <w:r w:rsidR="00EF63D0" w:rsidRPr="00EF63D0">
              <w:rPr>
                <w:color w:val="000000"/>
                <w:sz w:val="24"/>
                <w:szCs w:val="24"/>
              </w:rPr>
              <w:t xml:space="preserve">направлення в ЗМІ прес-релізів та копій офіційних документів, анонсування подій і заходів, програм і планів суду за попереднім погодженням із керівництвом суду; </w:t>
            </w:r>
          </w:p>
          <w:p w:rsidR="00B333B4" w:rsidRPr="00EF63D0" w:rsidRDefault="00E219CF" w:rsidP="00E219CF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</w:t>
            </w:r>
            <w:r w:rsidR="00EF63D0" w:rsidRPr="00EF63D0">
              <w:rPr>
                <w:color w:val="000000"/>
                <w:sz w:val="24"/>
                <w:szCs w:val="24"/>
              </w:rPr>
              <w:t>участь у підготовці та проведенні прес-конференцій, брифінгів, організації тематичних зустрічей з питань діяльності суду.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070" w:type="dxa"/>
          </w:tcPr>
          <w:p w:rsidR="001C6DFE" w:rsidRPr="00565B59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C203ED">
              <w:rPr>
                <w:rFonts w:ascii="Times New Roman" w:eastAsia="Times New Roman" w:hAnsi="Times New Roman"/>
                <w:sz w:val="24"/>
                <w:szCs w:val="24"/>
              </w:rPr>
              <w:t>4 800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565B59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2) Н</w:t>
            </w:r>
            <w:r w:rsidR="007B65D1" w:rsidRPr="00565B59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Міністрів України №15  від 18.01.2017 року «Питання оплати праці працівників державних органів»;</w:t>
            </w:r>
          </w:p>
          <w:p w:rsidR="007B65D1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565B59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565B59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565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070" w:type="dxa"/>
          </w:tcPr>
          <w:p w:rsidR="001C6DFE" w:rsidRPr="00010661" w:rsidRDefault="00C203ED" w:rsidP="00C203ED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Безс</w:t>
            </w:r>
            <w:r w:rsidR="005360AB">
              <w:rPr>
                <w:rFonts w:ascii="Times New Roman" w:eastAsia="Times New Roman" w:hAnsi="Times New Roman"/>
                <w:sz w:val="24"/>
                <w:szCs w:val="24"/>
              </w:rPr>
              <w:t xml:space="preserve">троковий трудовий договір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010661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опія паспорта громадянина України;</w:t>
            </w:r>
          </w:p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исьмова заява про участь у конкурсі із зазначенням основних мотивів щодо зайняття посади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служби, до якої додається резюме у довільній формі;</w:t>
            </w:r>
          </w:p>
          <w:p w:rsidR="001C6DFE" w:rsidRPr="007B4E2F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 К</w:t>
            </w:r>
            <w:r w:rsidR="00AE08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опія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0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(копії) 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документа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(документів) про освіту;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684C67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Заповнена особова картка встановленого зразка;</w:t>
            </w:r>
            <w:r w:rsidR="008C3E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DFE" w:rsidRDefault="00684C67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F828A8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7577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минулий </w:t>
            </w:r>
            <w:r w:rsidR="00C203E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рік (2017</w:t>
            </w:r>
            <w:r w:rsidR="00757742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1C6DFE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EF0" w:rsidRPr="00C6449E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6449E">
              <w:rPr>
                <w:rFonts w:ascii="Times New Roman" w:eastAsia="Times New Roman" w:hAnsi="Times New Roman"/>
                <w:u w:val="single"/>
                <w:shd w:val="clear" w:color="auto" w:fill="FFFFFF"/>
              </w:rPr>
              <w:t>Примітка</w:t>
            </w:r>
            <w:r w:rsidRPr="00C6449E">
              <w:rPr>
                <w:rFonts w:ascii="Times New Roman" w:eastAsia="Times New Roman" w:hAnsi="Times New Roman"/>
                <w:shd w:val="clear" w:color="auto" w:fill="FFFFFF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C6449E">
              <w:rPr>
                <w:rFonts w:ascii="Times New Roman" w:eastAsia="Times New Roman" w:hAnsi="Times New Roman"/>
                <w:shd w:val="clear" w:color="auto" w:fill="FFFFFF"/>
              </w:rPr>
              <w:t>веб-сайті</w:t>
            </w:r>
            <w:proofErr w:type="spellEnd"/>
            <w:r w:rsidRPr="00C6449E">
              <w:rPr>
                <w:rFonts w:ascii="Times New Roman" w:eastAsia="Times New Roman" w:hAnsi="Times New Roman"/>
                <w:shd w:val="clear" w:color="auto" w:fill="FFFFFF"/>
              </w:rPr>
              <w:t xml:space="preserve"> НАЗК</w:t>
            </w:r>
          </w:p>
          <w:p w:rsidR="008C3EF0" w:rsidRP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535018" w:rsidRPr="00291FAB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Документи подаються до</w:t>
            </w:r>
            <w:r w:rsidRPr="00FB19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год. 15</w:t>
            </w:r>
            <w:r w:rsidRPr="00FB19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хв. </w:t>
            </w:r>
            <w:r w:rsidR="002248B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0</w:t>
            </w:r>
            <w:r w:rsidR="002248BA" w:rsidRPr="0020161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5</w:t>
            </w:r>
            <w:r w:rsidR="00DF685E" w:rsidRPr="00DF685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F685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березня</w:t>
            </w:r>
            <w:r w:rsidR="00C203E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2018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року, 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Івано-Франківський окружний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535018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535018"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291FAB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ісце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,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дата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проведення конкурсу</w:t>
            </w:r>
          </w:p>
        </w:tc>
        <w:tc>
          <w:tcPr>
            <w:tcW w:w="5070" w:type="dxa"/>
          </w:tcPr>
          <w:p w:rsidR="001C6DFE" w:rsidRDefault="00291FA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вул.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Незалежності, 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91FAB" w:rsidRPr="00291FAB" w:rsidRDefault="00DF685E" w:rsidP="00C203ED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12</w:t>
            </w:r>
            <w:r w:rsidR="00291FAB"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C203E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березня</w:t>
            </w:r>
            <w:proofErr w:type="spellEnd"/>
            <w:r w:rsidR="00C203E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2018</w:t>
            </w:r>
            <w:r w:rsidR="00291FAB"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10 год. 00 хв. 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70" w:type="dxa"/>
          </w:tcPr>
          <w:p w:rsidR="001C6DFE" w:rsidRPr="00565B59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>ідділ</w:t>
            </w:r>
            <w:proofErr w:type="spellEnd"/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інформаційного забезпечення</w:t>
            </w:r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т. (0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75-25-15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027553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70" w:type="dxa"/>
          </w:tcPr>
          <w:p w:rsidR="001C6DFE" w:rsidRPr="00C6449E" w:rsidRDefault="00027553" w:rsidP="00451A9B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49E">
              <w:rPr>
                <w:rFonts w:ascii="Times New Roman" w:hAnsi="Times New Roman"/>
                <w:sz w:val="24"/>
                <w:szCs w:val="24"/>
              </w:rPr>
              <w:t xml:space="preserve">Вища освіта </w:t>
            </w:r>
            <w:r w:rsidR="00451A9B" w:rsidRPr="00C6449E">
              <w:rPr>
                <w:rFonts w:ascii="Times New Roman" w:hAnsi="Times New Roman"/>
                <w:sz w:val="24"/>
                <w:szCs w:val="24"/>
              </w:rPr>
              <w:t xml:space="preserve">відповідного професійного спрямування за </w:t>
            </w:r>
            <w:r w:rsidR="004F6C9A">
              <w:rPr>
                <w:rFonts w:ascii="Times New Roman" w:hAnsi="Times New Roman"/>
                <w:sz w:val="24"/>
                <w:szCs w:val="24"/>
              </w:rPr>
              <w:t>о</w:t>
            </w:r>
            <w:r w:rsidR="00451A9B" w:rsidRPr="00C6449E">
              <w:rPr>
                <w:rFonts w:ascii="Times New Roman" w:hAnsi="Times New Roman"/>
                <w:sz w:val="24"/>
                <w:szCs w:val="24"/>
              </w:rPr>
              <w:t xml:space="preserve">світньо-кваліфікаційним рівнем </w:t>
            </w:r>
            <w:r w:rsidRPr="00C6449E">
              <w:rPr>
                <w:rFonts w:ascii="Times New Roman" w:hAnsi="Times New Roman"/>
                <w:sz w:val="24"/>
                <w:szCs w:val="24"/>
              </w:rPr>
              <w:t>не нижче молодшого бакалавра</w:t>
            </w:r>
            <w:r w:rsidR="00451A9B" w:rsidRPr="00C64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9E">
              <w:rPr>
                <w:rFonts w:ascii="Times New Roman" w:hAnsi="Times New Roman"/>
                <w:sz w:val="24"/>
                <w:szCs w:val="24"/>
              </w:rPr>
              <w:t xml:space="preserve">або бакалавра за спеціальністю </w:t>
            </w:r>
            <w:r w:rsidR="004F6C9A">
              <w:rPr>
                <w:rFonts w:ascii="Times New Roman" w:hAnsi="Times New Roman"/>
                <w:sz w:val="24"/>
                <w:szCs w:val="24"/>
              </w:rPr>
              <w:t>(журналіст</w:t>
            </w:r>
            <w:r w:rsidR="00451A9B" w:rsidRPr="00C6449E">
              <w:rPr>
                <w:rFonts w:ascii="Times New Roman" w:hAnsi="Times New Roman"/>
                <w:sz w:val="24"/>
                <w:szCs w:val="24"/>
              </w:rPr>
              <w:t>сь</w:t>
            </w:r>
            <w:r w:rsidR="004F6C9A">
              <w:rPr>
                <w:rFonts w:ascii="Times New Roman" w:hAnsi="Times New Roman"/>
                <w:sz w:val="24"/>
                <w:szCs w:val="24"/>
              </w:rPr>
              <w:t>ка</w:t>
            </w:r>
            <w:r w:rsidR="00451A9B" w:rsidRPr="00C6449E">
              <w:rPr>
                <w:rFonts w:ascii="Times New Roman" w:hAnsi="Times New Roman"/>
                <w:sz w:val="24"/>
                <w:szCs w:val="24"/>
              </w:rPr>
              <w:t>, юридична або інша гуманітарна освіта)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70" w:type="dxa"/>
          </w:tcPr>
          <w:p w:rsidR="001C6DFE" w:rsidRPr="00010661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>е потребує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70" w:type="dxa"/>
          </w:tcPr>
          <w:p w:rsidR="001C6DFE" w:rsidRPr="00010661" w:rsidRDefault="00F828A8" w:rsidP="00506001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ільне володіння </w:t>
            </w:r>
            <w:r w:rsidR="00506001">
              <w:rPr>
                <w:rFonts w:ascii="Times New Roman" w:eastAsia="Times New Roman" w:hAnsi="Times New Roman"/>
                <w:sz w:val="24"/>
                <w:szCs w:val="24"/>
              </w:rPr>
              <w:t>державною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мовою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094CDA" w:rsidRDefault="00094CDA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6DFE" w:rsidRPr="00010661" w:rsidRDefault="0002755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E16CF" w:rsidRPr="00010661" w:rsidTr="004E2616">
        <w:tc>
          <w:tcPr>
            <w:tcW w:w="5069" w:type="dxa"/>
            <w:gridSpan w:val="2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070" w:type="dxa"/>
          </w:tcPr>
          <w:p w:rsidR="00EE16CF" w:rsidRPr="00EE16CF" w:rsidRDefault="00EE16CF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EE16CF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6054E8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4E8">
              <w:rPr>
                <w:rFonts w:ascii="Times New Roman" w:eastAsia="Times New Roman" w:hAnsi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070" w:type="dxa"/>
          </w:tcPr>
          <w:p w:rsidR="00EE16CF" w:rsidRDefault="00EE16CF" w:rsidP="006372CA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- Вміння працювати з інформацією;</w:t>
            </w:r>
          </w:p>
          <w:p w:rsid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здатність працювати в декількох проектах одночасно</w:t>
            </w:r>
            <w:r>
              <w:rPr>
                <w:rFonts w:eastAsia="TimesNewRomanPSMT"/>
                <w:sz w:val="24"/>
                <w:szCs w:val="24"/>
              </w:rPr>
              <w:t>;</w:t>
            </w:r>
          </w:p>
          <w:p w:rsidR="00E27D4D" w:rsidRPr="006A247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орієнтація на досягнення кінцевих результатів</w:t>
            </w:r>
            <w:r>
              <w:rPr>
                <w:rFonts w:eastAsia="TimesNewRomanPSMT"/>
                <w:sz w:val="24"/>
                <w:szCs w:val="24"/>
              </w:rPr>
              <w:t>;</w:t>
            </w:r>
            <w:r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Default="00E27D4D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6A247F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="00EE16CF" w:rsidRPr="006372CA">
              <w:rPr>
                <w:rFonts w:eastAsia="TimesNewRomanPSMT"/>
                <w:sz w:val="24"/>
                <w:szCs w:val="24"/>
              </w:rPr>
              <w:t>вміння вирішувати комплексні завдання</w:t>
            </w:r>
            <w:r w:rsidR="00EE16CF">
              <w:rPr>
                <w:rFonts w:eastAsia="TimesNewRomanPSMT"/>
                <w:sz w:val="24"/>
                <w:szCs w:val="24"/>
              </w:rPr>
              <w:t>;</w:t>
            </w:r>
            <w:r w:rsidR="00EE16CF"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P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вміння надавати пропозиції, їх аргументувати та презентувати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>- В</w:t>
            </w:r>
            <w:r w:rsidRPr="006372CA">
              <w:rPr>
                <w:rFonts w:eastAsia="TimesNewRomanPSMT" w:cs="Times New Roman"/>
              </w:rPr>
              <w:t xml:space="preserve">міння </w:t>
            </w:r>
            <w:r>
              <w:rPr>
                <w:rFonts w:eastAsia="TimesNewRomanPSMT" w:cs="Times New Roman"/>
              </w:rPr>
              <w:t>працювати в команді;</w:t>
            </w:r>
          </w:p>
          <w:p w:rsidR="00EE16CF" w:rsidRPr="00F5795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eastAsia="TimesNewRomanPSMT" w:cs="Times New Roman"/>
              </w:rPr>
              <w:t xml:space="preserve">- </w:t>
            </w:r>
            <w:r w:rsidRPr="006372CA">
              <w:rPr>
                <w:rFonts w:eastAsia="TimesNewRomanPSMT" w:cs="Times New Roman"/>
              </w:rPr>
              <w:t>вміння</w:t>
            </w:r>
            <w:r w:rsidRPr="00010661">
              <w:rPr>
                <w:rFonts w:eastAsia="TimesNewRomanPSMT" w:cs="Times New Roman"/>
                <w:color w:val="000000"/>
              </w:rPr>
              <w:t xml:space="preserve"> ефективної к</w:t>
            </w:r>
            <w:r w:rsidRPr="00010661">
              <w:rPr>
                <w:rFonts w:cs="Times New Roman"/>
                <w:color w:val="000000"/>
              </w:rPr>
              <w:t>оординації з іншими</w:t>
            </w:r>
            <w:r w:rsidRPr="00F5795F">
              <w:rPr>
                <w:rFonts w:cs="Times New Roman"/>
                <w:color w:val="000000"/>
                <w:lang w:val="ru-RU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Сприйняття змін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</w:t>
            </w:r>
            <w:r w:rsidRPr="006372CA"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конання плану змін та покращень;</w:t>
            </w:r>
          </w:p>
          <w:p w:rsidR="00EE16CF" w:rsidRPr="00010661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-</w:t>
            </w:r>
            <w:r w:rsidRPr="006372CA">
              <w:rPr>
                <w:rFonts w:cs="Times New Roman"/>
              </w:rPr>
              <w:t xml:space="preserve"> здатність</w:t>
            </w:r>
            <w:r w:rsidRPr="00010661">
              <w:rPr>
                <w:rFonts w:cs="Times New Roman"/>
                <w:color w:val="000000"/>
              </w:rPr>
              <w:t xml:space="preserve"> приймати зміни та змінюватись</w:t>
            </w:r>
            <w:r w:rsidR="005D0D39">
              <w:rPr>
                <w:rFonts w:cs="Times New Roman"/>
                <w:color w:val="000000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5070" w:type="dxa"/>
          </w:tcPr>
          <w:p w:rsidR="00330349" w:rsidRDefault="00EE16CF" w:rsidP="00125530">
            <w:pPr>
              <w:pStyle w:val="TableContents"/>
              <w:spacing w:line="240" w:lineRule="atLeast"/>
              <w:jc w:val="both"/>
              <w:rPr>
                <w:rFonts w:eastAsia="Times New Roman"/>
                <w:lang w:val="ru-RU"/>
              </w:rPr>
            </w:pPr>
            <w:r w:rsidRPr="00EE16CF">
              <w:rPr>
                <w:rFonts w:eastAsia="Times New Roman"/>
              </w:rPr>
              <w:t>-</w:t>
            </w:r>
            <w:r w:rsidR="00330349">
              <w:rPr>
                <w:rFonts w:eastAsia="Times New Roman"/>
              </w:rPr>
              <w:t xml:space="preserve"> в</w:t>
            </w:r>
            <w:r w:rsidRPr="00EE16CF">
              <w:rPr>
                <w:rFonts w:eastAsia="Times New Roman"/>
              </w:rPr>
              <w:t xml:space="preserve">міння використовувати </w:t>
            </w:r>
            <w:proofErr w:type="spellStart"/>
            <w:r w:rsidRPr="00EE16CF">
              <w:rPr>
                <w:rFonts w:eastAsia="Times New Roman"/>
              </w:rPr>
              <w:t>комп’</w:t>
            </w:r>
            <w:r w:rsidRPr="00EE16CF">
              <w:rPr>
                <w:rFonts w:eastAsia="Times New Roman"/>
                <w:lang w:val="ru-RU"/>
              </w:rPr>
              <w:t>ютерне</w:t>
            </w:r>
            <w:proofErr w:type="spellEnd"/>
          </w:p>
          <w:p w:rsidR="00EE16CF" w:rsidRP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 New Roman"/>
                <w:lang w:val="ru-RU"/>
              </w:rPr>
            </w:pPr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облад</w:t>
            </w:r>
            <w:r w:rsidR="005D0D39">
              <w:rPr>
                <w:rFonts w:eastAsia="Times New Roman"/>
                <w:lang w:val="ru-RU"/>
              </w:rPr>
              <w:t>нання</w:t>
            </w:r>
            <w:proofErr w:type="spellEnd"/>
            <w:r w:rsidR="005D0D39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="005D0D39">
              <w:rPr>
                <w:rFonts w:eastAsia="Times New Roman"/>
                <w:lang w:val="ru-RU"/>
              </w:rPr>
              <w:t>програмне</w:t>
            </w:r>
            <w:proofErr w:type="spellEnd"/>
            <w:r w:rsidR="005D0D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5D0D39">
              <w:rPr>
                <w:rFonts w:eastAsia="Times New Roman"/>
                <w:lang w:val="ru-RU"/>
              </w:rPr>
              <w:t>забезпечення</w:t>
            </w:r>
            <w:proofErr w:type="spellEnd"/>
            <w:r w:rsidR="005D0D39">
              <w:rPr>
                <w:rFonts w:eastAsia="Times New Roman"/>
                <w:lang w:val="ru-RU"/>
              </w:rPr>
              <w:t>;</w:t>
            </w:r>
          </w:p>
          <w:p w:rsidR="00EE16CF" w:rsidRPr="00E27D4D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EE16CF">
              <w:rPr>
                <w:rFonts w:eastAsia="Times New Roman"/>
                <w:lang w:val="ru-RU"/>
              </w:rPr>
              <w:t xml:space="preserve">- </w:t>
            </w:r>
            <w:proofErr w:type="spellStart"/>
            <w:r w:rsidRPr="00EE16CF">
              <w:rPr>
                <w:rFonts w:eastAsia="Times New Roman"/>
                <w:lang w:val="ru-RU"/>
              </w:rPr>
              <w:t>вміння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використовувати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офісну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техніку</w:t>
            </w:r>
            <w:proofErr w:type="spellEnd"/>
            <w:r w:rsidR="00E27D4D" w:rsidRPr="00330349">
              <w:rPr>
                <w:rFonts w:eastAsia="Times New Roman"/>
                <w:lang w:val="ru-RU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70" w:type="dxa"/>
          </w:tcPr>
          <w:p w:rsidR="00EE16CF" w:rsidRPr="00010661" w:rsidRDefault="00EE16CF" w:rsidP="00125530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010661">
              <w:rPr>
                <w:sz w:val="24"/>
                <w:szCs w:val="24"/>
              </w:rPr>
              <w:t>ідповідальність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  <w:lang w:val="ru-RU"/>
              </w:rPr>
              <w:t xml:space="preserve">- </w:t>
            </w:r>
            <w:r w:rsidRPr="00F5795F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F5795F">
              <w:rPr>
                <w:sz w:val="24"/>
                <w:szCs w:val="24"/>
              </w:rPr>
              <w:t>в</w:t>
            </w:r>
            <w:proofErr w:type="gramEnd"/>
            <w:r w:rsidRPr="00F5795F">
              <w:rPr>
                <w:sz w:val="24"/>
                <w:szCs w:val="24"/>
              </w:rPr>
              <w:t xml:space="preserve"> роботі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пунктуальність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r w:rsidR="00CD5E53">
              <w:rPr>
                <w:sz w:val="24"/>
                <w:szCs w:val="24"/>
              </w:rPr>
              <w:t>наполегливість;</w:t>
            </w:r>
          </w:p>
          <w:p w:rsidR="00EE16CF" w:rsidRPr="00F5795F" w:rsidRDefault="00EE16CF" w:rsidP="00125530">
            <w:pPr>
              <w:pStyle w:val="HTML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9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ініціативність</w:t>
            </w:r>
            <w:proofErr w:type="spellEnd"/>
            <w:r w:rsidR="00CD5E5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тактовність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оперативність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sz w:val="24"/>
                <w:szCs w:val="24"/>
              </w:rPr>
              <w:t>комунікативність</w:t>
            </w:r>
            <w:proofErr w:type="spellEnd"/>
            <w:r w:rsidR="00CD5E53">
              <w:rPr>
                <w:sz w:val="24"/>
                <w:szCs w:val="24"/>
              </w:rPr>
              <w:t>;</w:t>
            </w:r>
          </w:p>
          <w:p w:rsidR="00EE16CF" w:rsidRPr="00A142C2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вміння працювати в</w:t>
            </w:r>
            <w:r w:rsidRPr="00010661">
              <w:rPr>
                <w:sz w:val="24"/>
                <w:szCs w:val="24"/>
              </w:rPr>
              <w:t xml:space="preserve"> стресових ситуаціях</w:t>
            </w:r>
            <w:r w:rsidR="00CD5E53">
              <w:rPr>
                <w:sz w:val="24"/>
                <w:szCs w:val="24"/>
              </w:rPr>
              <w:t>.</w:t>
            </w:r>
          </w:p>
        </w:tc>
      </w:tr>
      <w:tr w:rsidR="00CD5E53" w:rsidRPr="00010661" w:rsidTr="00CC13B6">
        <w:tc>
          <w:tcPr>
            <w:tcW w:w="10139" w:type="dxa"/>
            <w:gridSpan w:val="3"/>
          </w:tcPr>
          <w:p w:rsidR="00CD5E53" w:rsidRPr="00CD5E53" w:rsidRDefault="00CD5E53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D5E53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70" w:type="dxa"/>
          </w:tcPr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державну службу</w:t>
            </w:r>
            <w:r w:rsidRPr="00010661">
              <w:rPr>
                <w:sz w:val="24"/>
                <w:szCs w:val="24"/>
              </w:rPr>
              <w:t>»</w:t>
            </w:r>
            <w:r w:rsidRPr="00010661">
              <w:rPr>
                <w:color w:val="000000"/>
                <w:sz w:val="24"/>
                <w:szCs w:val="24"/>
              </w:rPr>
              <w:t>;</w:t>
            </w:r>
          </w:p>
          <w:p w:rsidR="005536CD" w:rsidRPr="00D40E61" w:rsidRDefault="00EE16CF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010661">
              <w:rPr>
                <w:sz w:val="24"/>
                <w:szCs w:val="24"/>
              </w:rPr>
              <w:t>»</w:t>
            </w:r>
            <w:r w:rsidR="00633682">
              <w:rPr>
                <w:sz w:val="24"/>
                <w:szCs w:val="24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010661" w:rsidRDefault="006054E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 (положення про структурний підрозділ0</w:t>
            </w:r>
          </w:p>
        </w:tc>
        <w:tc>
          <w:tcPr>
            <w:tcW w:w="5070" w:type="dxa"/>
          </w:tcPr>
          <w:p w:rsidR="00EE16CF" w:rsidRPr="00952F2B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52F2B">
              <w:rPr>
                <w:sz w:val="24"/>
                <w:szCs w:val="24"/>
                <w:lang w:val="ru-RU"/>
              </w:rPr>
              <w:t>1</w:t>
            </w:r>
            <w:r w:rsidRPr="00952F2B">
              <w:rPr>
                <w:sz w:val="24"/>
                <w:szCs w:val="24"/>
              </w:rPr>
              <w:t>) Закон України «Про судоустрій і статус судді</w:t>
            </w:r>
            <w:proofErr w:type="gramStart"/>
            <w:r w:rsidRPr="00952F2B">
              <w:rPr>
                <w:sz w:val="24"/>
                <w:szCs w:val="24"/>
              </w:rPr>
              <w:t>в</w:t>
            </w:r>
            <w:proofErr w:type="gramEnd"/>
            <w:r w:rsidRPr="00952F2B">
              <w:rPr>
                <w:sz w:val="24"/>
                <w:szCs w:val="24"/>
              </w:rPr>
              <w:t>»;</w:t>
            </w:r>
          </w:p>
          <w:p w:rsidR="00EE16CF" w:rsidRPr="00952F2B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2F2B">
              <w:rPr>
                <w:sz w:val="24"/>
                <w:szCs w:val="24"/>
                <w:lang w:val="ru-RU"/>
              </w:rPr>
              <w:t>2</w:t>
            </w:r>
            <w:r w:rsidRPr="00952F2B">
              <w:rPr>
                <w:sz w:val="24"/>
                <w:szCs w:val="24"/>
              </w:rPr>
              <w:t>) Кодекс адміністративного судочинства України;</w:t>
            </w:r>
          </w:p>
          <w:p w:rsidR="00AB329A" w:rsidRPr="00952F2B" w:rsidRDefault="00AB329A" w:rsidP="00AB32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52F2B">
              <w:rPr>
                <w:sz w:val="24"/>
                <w:szCs w:val="24"/>
                <w:lang w:val="ru-RU"/>
              </w:rPr>
              <w:t xml:space="preserve">3) </w:t>
            </w:r>
            <w:r w:rsidRPr="00952F2B">
              <w:rPr>
                <w:sz w:val="24"/>
                <w:szCs w:val="24"/>
              </w:rPr>
              <w:t>Закон України «Про захист персональних даних»;</w:t>
            </w:r>
          </w:p>
          <w:p w:rsidR="00633682" w:rsidRPr="00952F2B" w:rsidRDefault="00EE16CF" w:rsidP="00633682">
            <w:pPr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952F2B">
              <w:rPr>
                <w:sz w:val="24"/>
                <w:szCs w:val="24"/>
                <w:lang w:val="ru-RU"/>
              </w:rPr>
              <w:t>3)</w:t>
            </w:r>
            <w:r w:rsidR="00633682" w:rsidRPr="00952F2B">
              <w:rPr>
                <w:sz w:val="24"/>
                <w:szCs w:val="24"/>
                <w:lang w:val="ru-RU"/>
              </w:rPr>
              <w:t xml:space="preserve"> Закон </w:t>
            </w:r>
            <w:proofErr w:type="spellStart"/>
            <w:r w:rsidR="00633682" w:rsidRPr="00952F2B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="00633682" w:rsidRPr="00952F2B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="00633682" w:rsidRPr="00952F2B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="00633682" w:rsidRPr="00952F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3682" w:rsidRPr="00952F2B">
              <w:rPr>
                <w:sz w:val="24"/>
                <w:szCs w:val="24"/>
                <w:lang w:val="ru-RU"/>
              </w:rPr>
              <w:t>громадян</w:t>
            </w:r>
            <w:proofErr w:type="spellEnd"/>
            <w:r w:rsidR="00633682" w:rsidRPr="00952F2B">
              <w:rPr>
                <w:sz w:val="24"/>
                <w:szCs w:val="24"/>
                <w:lang w:val="ru-RU"/>
              </w:rPr>
              <w:t>»;</w:t>
            </w:r>
          </w:p>
          <w:p w:rsidR="00633682" w:rsidRPr="00952F2B" w:rsidRDefault="00633682" w:rsidP="00633682">
            <w:pPr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952F2B">
              <w:rPr>
                <w:sz w:val="24"/>
                <w:szCs w:val="24"/>
                <w:lang w:val="ru-RU"/>
              </w:rPr>
              <w:t xml:space="preserve">4) Закон </w:t>
            </w:r>
            <w:proofErr w:type="spellStart"/>
            <w:r w:rsidRPr="00952F2B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952F2B">
              <w:rPr>
                <w:sz w:val="24"/>
                <w:szCs w:val="24"/>
                <w:lang w:val="ru-RU"/>
              </w:rPr>
              <w:t xml:space="preserve"> «Про доступ до </w:t>
            </w:r>
            <w:proofErr w:type="spellStart"/>
            <w:r w:rsidRPr="00952F2B">
              <w:rPr>
                <w:sz w:val="24"/>
                <w:szCs w:val="24"/>
                <w:lang w:val="ru-RU"/>
              </w:rPr>
              <w:t>публічної</w:t>
            </w:r>
            <w:proofErr w:type="spellEnd"/>
            <w:r w:rsidRPr="00952F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F2B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952F2B">
              <w:rPr>
                <w:sz w:val="24"/>
                <w:szCs w:val="24"/>
                <w:lang w:val="ru-RU"/>
              </w:rPr>
              <w:t>»;</w:t>
            </w:r>
          </w:p>
          <w:p w:rsidR="00EE16CF" w:rsidRPr="008123F9" w:rsidRDefault="00633682" w:rsidP="008123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52F2B">
              <w:rPr>
                <w:sz w:val="24"/>
                <w:szCs w:val="24"/>
              </w:rPr>
              <w:t xml:space="preserve">5) Закон України «Про друковані засобі масової інформації (пресу) в </w:t>
            </w:r>
            <w:r w:rsidR="008123F9">
              <w:rPr>
                <w:sz w:val="24"/>
                <w:szCs w:val="24"/>
              </w:rPr>
              <w:t>Україні.</w:t>
            </w:r>
          </w:p>
        </w:tc>
      </w:tr>
    </w:tbl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010661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183"/>
    <w:multiLevelType w:val="hybridMultilevel"/>
    <w:tmpl w:val="E9A044F0"/>
    <w:lvl w:ilvl="0" w:tplc="DD80F6BA">
      <w:start w:val="10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5"/>
  </w:num>
  <w:num w:numId="5">
    <w:abstractNumId w:val="22"/>
  </w:num>
  <w:num w:numId="6">
    <w:abstractNumId w:val="7"/>
  </w:num>
  <w:num w:numId="7">
    <w:abstractNumId w:val="1"/>
  </w:num>
  <w:num w:numId="8">
    <w:abstractNumId w:val="16"/>
  </w:num>
  <w:num w:numId="9">
    <w:abstractNumId w:val="2"/>
  </w:num>
  <w:num w:numId="10">
    <w:abstractNumId w:val="4"/>
  </w:num>
  <w:num w:numId="11">
    <w:abstractNumId w:val="12"/>
  </w:num>
  <w:num w:numId="12">
    <w:abstractNumId w:val="23"/>
  </w:num>
  <w:num w:numId="13">
    <w:abstractNumId w:val="21"/>
  </w:num>
  <w:num w:numId="14">
    <w:abstractNumId w:val="18"/>
  </w:num>
  <w:num w:numId="15">
    <w:abstractNumId w:val="19"/>
  </w:num>
  <w:num w:numId="16">
    <w:abstractNumId w:val="8"/>
  </w:num>
  <w:num w:numId="17">
    <w:abstractNumId w:val="6"/>
  </w:num>
  <w:num w:numId="18">
    <w:abstractNumId w:val="11"/>
  </w:num>
  <w:num w:numId="19">
    <w:abstractNumId w:val="14"/>
  </w:num>
  <w:num w:numId="20">
    <w:abstractNumId w:val="20"/>
  </w:num>
  <w:num w:numId="21">
    <w:abstractNumId w:val="9"/>
  </w:num>
  <w:num w:numId="22">
    <w:abstractNumId w:val="17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553"/>
    <w:rsid w:val="0004098A"/>
    <w:rsid w:val="00041102"/>
    <w:rsid w:val="00044BB8"/>
    <w:rsid w:val="00055E04"/>
    <w:rsid w:val="00064BF0"/>
    <w:rsid w:val="00076D79"/>
    <w:rsid w:val="000817FA"/>
    <w:rsid w:val="00094CDA"/>
    <w:rsid w:val="000A2144"/>
    <w:rsid w:val="000A30D8"/>
    <w:rsid w:val="000A4C1E"/>
    <w:rsid w:val="000B5276"/>
    <w:rsid w:val="000E0322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47DE6"/>
    <w:rsid w:val="00187D31"/>
    <w:rsid w:val="001904F1"/>
    <w:rsid w:val="001A3C7C"/>
    <w:rsid w:val="001A473B"/>
    <w:rsid w:val="001B1690"/>
    <w:rsid w:val="001B42AE"/>
    <w:rsid w:val="001C0F22"/>
    <w:rsid w:val="001C6DFE"/>
    <w:rsid w:val="001C726A"/>
    <w:rsid w:val="001C7E9E"/>
    <w:rsid w:val="001D26AC"/>
    <w:rsid w:val="001D35C1"/>
    <w:rsid w:val="001D58C6"/>
    <w:rsid w:val="001E3690"/>
    <w:rsid w:val="001E642D"/>
    <w:rsid w:val="001F4AE9"/>
    <w:rsid w:val="00201618"/>
    <w:rsid w:val="00205566"/>
    <w:rsid w:val="00211159"/>
    <w:rsid w:val="002139E7"/>
    <w:rsid w:val="00213BEF"/>
    <w:rsid w:val="002201E3"/>
    <w:rsid w:val="002224F5"/>
    <w:rsid w:val="002248BA"/>
    <w:rsid w:val="0023465E"/>
    <w:rsid w:val="002372F1"/>
    <w:rsid w:val="00251F43"/>
    <w:rsid w:val="00251F79"/>
    <w:rsid w:val="002534E0"/>
    <w:rsid w:val="00262617"/>
    <w:rsid w:val="0028455F"/>
    <w:rsid w:val="00291FAB"/>
    <w:rsid w:val="002A3142"/>
    <w:rsid w:val="002B4A69"/>
    <w:rsid w:val="002C1D9F"/>
    <w:rsid w:val="002D1480"/>
    <w:rsid w:val="002E42B0"/>
    <w:rsid w:val="002F7B7E"/>
    <w:rsid w:val="002F7B9C"/>
    <w:rsid w:val="00305704"/>
    <w:rsid w:val="00307185"/>
    <w:rsid w:val="00307A97"/>
    <w:rsid w:val="00317D04"/>
    <w:rsid w:val="00330349"/>
    <w:rsid w:val="00330ED5"/>
    <w:rsid w:val="00345ADE"/>
    <w:rsid w:val="00363AD2"/>
    <w:rsid w:val="0037616F"/>
    <w:rsid w:val="00380E02"/>
    <w:rsid w:val="0038595B"/>
    <w:rsid w:val="00390587"/>
    <w:rsid w:val="00391A84"/>
    <w:rsid w:val="003A158B"/>
    <w:rsid w:val="003B648A"/>
    <w:rsid w:val="003B747C"/>
    <w:rsid w:val="003D7E17"/>
    <w:rsid w:val="003E411B"/>
    <w:rsid w:val="003E7611"/>
    <w:rsid w:val="003E7A06"/>
    <w:rsid w:val="003F28F7"/>
    <w:rsid w:val="003F7889"/>
    <w:rsid w:val="00414969"/>
    <w:rsid w:val="00447760"/>
    <w:rsid w:val="00451A9B"/>
    <w:rsid w:val="00463A4C"/>
    <w:rsid w:val="00467779"/>
    <w:rsid w:val="00474CF6"/>
    <w:rsid w:val="0047650B"/>
    <w:rsid w:val="00485B22"/>
    <w:rsid w:val="00487BC8"/>
    <w:rsid w:val="00491877"/>
    <w:rsid w:val="004A5F5C"/>
    <w:rsid w:val="004A74D0"/>
    <w:rsid w:val="004B605D"/>
    <w:rsid w:val="004C1AE2"/>
    <w:rsid w:val="004D1B9D"/>
    <w:rsid w:val="004D6527"/>
    <w:rsid w:val="004F378D"/>
    <w:rsid w:val="004F6A0A"/>
    <w:rsid w:val="004F6C9A"/>
    <w:rsid w:val="00506001"/>
    <w:rsid w:val="00513E1C"/>
    <w:rsid w:val="00516F82"/>
    <w:rsid w:val="00525ABE"/>
    <w:rsid w:val="005262D1"/>
    <w:rsid w:val="00535018"/>
    <w:rsid w:val="005360AB"/>
    <w:rsid w:val="00540234"/>
    <w:rsid w:val="005528DB"/>
    <w:rsid w:val="005536CD"/>
    <w:rsid w:val="00565B59"/>
    <w:rsid w:val="00570CAF"/>
    <w:rsid w:val="005730B3"/>
    <w:rsid w:val="005776AF"/>
    <w:rsid w:val="00596E9B"/>
    <w:rsid w:val="005B47F2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D37"/>
    <w:rsid w:val="0062495A"/>
    <w:rsid w:val="00633682"/>
    <w:rsid w:val="00636A49"/>
    <w:rsid w:val="006372CA"/>
    <w:rsid w:val="006506AC"/>
    <w:rsid w:val="006528D8"/>
    <w:rsid w:val="00654066"/>
    <w:rsid w:val="00662C09"/>
    <w:rsid w:val="00663F15"/>
    <w:rsid w:val="00665B75"/>
    <w:rsid w:val="00670707"/>
    <w:rsid w:val="00672442"/>
    <w:rsid w:val="00674F87"/>
    <w:rsid w:val="006826DF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6F6EEA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694D"/>
    <w:rsid w:val="007961A8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80047F"/>
    <w:rsid w:val="008123F9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74DB4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905387"/>
    <w:rsid w:val="00905C46"/>
    <w:rsid w:val="00906FE8"/>
    <w:rsid w:val="00913A05"/>
    <w:rsid w:val="009202AF"/>
    <w:rsid w:val="00926D96"/>
    <w:rsid w:val="00926E9C"/>
    <w:rsid w:val="00950424"/>
    <w:rsid w:val="00952F2B"/>
    <w:rsid w:val="00965311"/>
    <w:rsid w:val="00985308"/>
    <w:rsid w:val="00995770"/>
    <w:rsid w:val="009A40CA"/>
    <w:rsid w:val="009A6505"/>
    <w:rsid w:val="009E7634"/>
    <w:rsid w:val="009F177C"/>
    <w:rsid w:val="009F7CBA"/>
    <w:rsid w:val="00A0782F"/>
    <w:rsid w:val="00A1034D"/>
    <w:rsid w:val="00A142C2"/>
    <w:rsid w:val="00A16B84"/>
    <w:rsid w:val="00A2105F"/>
    <w:rsid w:val="00A3077A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B329A"/>
    <w:rsid w:val="00AD76A2"/>
    <w:rsid w:val="00AE08E9"/>
    <w:rsid w:val="00AE37FD"/>
    <w:rsid w:val="00AF1486"/>
    <w:rsid w:val="00AF29AB"/>
    <w:rsid w:val="00AF47E6"/>
    <w:rsid w:val="00AF4E82"/>
    <w:rsid w:val="00AF71EE"/>
    <w:rsid w:val="00B032F2"/>
    <w:rsid w:val="00B04A26"/>
    <w:rsid w:val="00B144EA"/>
    <w:rsid w:val="00B24ADF"/>
    <w:rsid w:val="00B333B4"/>
    <w:rsid w:val="00B42D95"/>
    <w:rsid w:val="00B67665"/>
    <w:rsid w:val="00B9312D"/>
    <w:rsid w:val="00B93565"/>
    <w:rsid w:val="00BB1330"/>
    <w:rsid w:val="00BB3A95"/>
    <w:rsid w:val="00BC7B89"/>
    <w:rsid w:val="00BD2B01"/>
    <w:rsid w:val="00BE6542"/>
    <w:rsid w:val="00BF333C"/>
    <w:rsid w:val="00BF3936"/>
    <w:rsid w:val="00C0162B"/>
    <w:rsid w:val="00C024B0"/>
    <w:rsid w:val="00C203ED"/>
    <w:rsid w:val="00C25A53"/>
    <w:rsid w:val="00C31489"/>
    <w:rsid w:val="00C41651"/>
    <w:rsid w:val="00C44FEB"/>
    <w:rsid w:val="00C506BF"/>
    <w:rsid w:val="00C6449E"/>
    <w:rsid w:val="00C742C5"/>
    <w:rsid w:val="00C74E5E"/>
    <w:rsid w:val="00C97908"/>
    <w:rsid w:val="00CB4A4F"/>
    <w:rsid w:val="00CD331D"/>
    <w:rsid w:val="00CD5E53"/>
    <w:rsid w:val="00CE12AB"/>
    <w:rsid w:val="00CE7383"/>
    <w:rsid w:val="00CF3AB3"/>
    <w:rsid w:val="00D05B00"/>
    <w:rsid w:val="00D067C2"/>
    <w:rsid w:val="00D06984"/>
    <w:rsid w:val="00D131EF"/>
    <w:rsid w:val="00D14C65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B32C0"/>
    <w:rsid w:val="00DB3B2F"/>
    <w:rsid w:val="00DB5793"/>
    <w:rsid w:val="00DC0345"/>
    <w:rsid w:val="00DC5CC0"/>
    <w:rsid w:val="00DD4D43"/>
    <w:rsid w:val="00DD7688"/>
    <w:rsid w:val="00DE1A25"/>
    <w:rsid w:val="00DF685E"/>
    <w:rsid w:val="00E03118"/>
    <w:rsid w:val="00E04EE3"/>
    <w:rsid w:val="00E07BF5"/>
    <w:rsid w:val="00E1139A"/>
    <w:rsid w:val="00E169EB"/>
    <w:rsid w:val="00E219CF"/>
    <w:rsid w:val="00E2508A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52E9"/>
    <w:rsid w:val="00EA02A3"/>
    <w:rsid w:val="00EA57C5"/>
    <w:rsid w:val="00EA61CA"/>
    <w:rsid w:val="00EC6B8D"/>
    <w:rsid w:val="00EE16CF"/>
    <w:rsid w:val="00EE5493"/>
    <w:rsid w:val="00EF069C"/>
    <w:rsid w:val="00EF63D0"/>
    <w:rsid w:val="00EF64B8"/>
    <w:rsid w:val="00EF765A"/>
    <w:rsid w:val="00F026BC"/>
    <w:rsid w:val="00F03D45"/>
    <w:rsid w:val="00F141B6"/>
    <w:rsid w:val="00F213ED"/>
    <w:rsid w:val="00F32F38"/>
    <w:rsid w:val="00F357E6"/>
    <w:rsid w:val="00F37C9A"/>
    <w:rsid w:val="00F54E37"/>
    <w:rsid w:val="00F5795F"/>
    <w:rsid w:val="00F828A8"/>
    <w:rsid w:val="00F8596D"/>
    <w:rsid w:val="00FB7F07"/>
    <w:rsid w:val="00FC0F7D"/>
    <w:rsid w:val="00FD4F4F"/>
    <w:rsid w:val="00FD7593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6284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111</cp:revision>
  <cp:lastPrinted>2018-02-12T07:50:00Z</cp:lastPrinted>
  <dcterms:created xsi:type="dcterms:W3CDTF">2017-07-27T08:12:00Z</dcterms:created>
  <dcterms:modified xsi:type="dcterms:W3CDTF">2018-02-12T08:00:00Z</dcterms:modified>
</cp:coreProperties>
</file>