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57" w:rsidRPr="00814E22" w:rsidRDefault="007B0557" w:rsidP="007B0557">
      <w:pPr>
        <w:ind w:right="-426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</w:t>
      </w:r>
      <w:r w:rsidRPr="00814E22">
        <w:rPr>
          <w:b/>
          <w:sz w:val="28"/>
          <w:szCs w:val="28"/>
          <w:lang w:val="uk-UA"/>
        </w:rPr>
        <w:t>Судді Івано-Франківського</w:t>
      </w:r>
    </w:p>
    <w:p w:rsidR="007B0557" w:rsidRDefault="007B0557" w:rsidP="007B0557">
      <w:pPr>
        <w:ind w:left="4989"/>
        <w:rPr>
          <w:b/>
          <w:sz w:val="28"/>
          <w:szCs w:val="28"/>
          <w:lang w:val="uk-UA"/>
        </w:rPr>
      </w:pPr>
      <w:r w:rsidRPr="00814E22">
        <w:rPr>
          <w:b/>
          <w:sz w:val="28"/>
          <w:szCs w:val="28"/>
          <w:lang w:val="uk-UA"/>
        </w:rPr>
        <w:t>окружного адміністративного  суду _______________</w:t>
      </w:r>
      <w:r>
        <w:rPr>
          <w:b/>
          <w:sz w:val="28"/>
          <w:szCs w:val="28"/>
          <w:lang w:val="uk-UA"/>
        </w:rPr>
        <w:t>_______________</w:t>
      </w:r>
    </w:p>
    <w:p w:rsidR="007B0557" w:rsidRPr="001E1877" w:rsidRDefault="007B0557" w:rsidP="007B0557">
      <w:pPr>
        <w:ind w:left="4989"/>
        <w:rPr>
          <w:b/>
          <w:sz w:val="28"/>
          <w:szCs w:val="28"/>
          <w:lang w:val="uk-UA"/>
        </w:rPr>
      </w:pPr>
      <w:r w:rsidRPr="00F4086D">
        <w:rPr>
          <w:i/>
          <w:lang w:val="uk-UA"/>
        </w:rPr>
        <w:t>(</w:t>
      </w:r>
      <w:r>
        <w:rPr>
          <w:i/>
          <w:lang w:val="uk-UA"/>
        </w:rPr>
        <w:t>суддя по справі</w:t>
      </w:r>
      <w:r w:rsidRPr="00F4086D">
        <w:rPr>
          <w:i/>
          <w:lang w:val="uk-UA"/>
        </w:rPr>
        <w:t>)</w:t>
      </w:r>
    </w:p>
    <w:p w:rsidR="007B0557" w:rsidRDefault="007B0557" w:rsidP="007B0557">
      <w:pPr>
        <w:ind w:left="4989"/>
        <w:rPr>
          <w:b/>
          <w:sz w:val="16"/>
          <w:szCs w:val="16"/>
          <w:lang w:val="uk-UA"/>
        </w:rPr>
      </w:pPr>
    </w:p>
    <w:p w:rsidR="007B0557" w:rsidRDefault="007B0557" w:rsidP="007B0557">
      <w:pPr>
        <w:ind w:left="4989"/>
        <w:rPr>
          <w:b/>
          <w:sz w:val="16"/>
          <w:szCs w:val="16"/>
          <w:lang w:val="uk-UA"/>
        </w:rPr>
      </w:pPr>
    </w:p>
    <w:p w:rsidR="007B0557" w:rsidRPr="00664354" w:rsidRDefault="007B0557" w:rsidP="007B0557">
      <w:pPr>
        <w:ind w:left="4989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____________________________________________________</w:t>
      </w:r>
    </w:p>
    <w:p w:rsidR="007B0557" w:rsidRPr="00B627E1" w:rsidRDefault="007B0557" w:rsidP="007B0557">
      <w:pPr>
        <w:ind w:left="4248" w:right="-426" w:firstLine="708"/>
        <w:rPr>
          <w:bCs/>
          <w:i/>
          <w:lang w:val="uk-UA"/>
        </w:rPr>
      </w:pPr>
      <w:r w:rsidRPr="00B627E1">
        <w:rPr>
          <w:bCs/>
          <w:i/>
        </w:rPr>
        <w:t xml:space="preserve">ім'я (найменування) </w:t>
      </w:r>
      <w:r w:rsidRPr="00B627E1">
        <w:rPr>
          <w:bCs/>
          <w:i/>
          <w:lang w:val="uk-UA"/>
        </w:rPr>
        <w:t>заявника</w:t>
      </w:r>
      <w:r w:rsidRPr="00B627E1">
        <w:rPr>
          <w:bCs/>
          <w:i/>
        </w:rPr>
        <w:t>)</w:t>
      </w:r>
    </w:p>
    <w:p w:rsidR="007B0557" w:rsidRPr="00B627E1" w:rsidRDefault="007B0557" w:rsidP="007B0557">
      <w:pPr>
        <w:ind w:left="4248" w:right="-426" w:firstLine="708"/>
        <w:rPr>
          <w:bCs/>
          <w:i/>
          <w:lang w:val="uk-UA"/>
        </w:rPr>
      </w:pPr>
      <w:r w:rsidRPr="00B627E1">
        <w:rPr>
          <w:bCs/>
          <w:i/>
          <w:lang w:val="uk-UA"/>
        </w:rPr>
        <w:t>_______________________________</w:t>
      </w:r>
      <w:r>
        <w:rPr>
          <w:bCs/>
          <w:i/>
          <w:lang w:val="uk-UA"/>
        </w:rPr>
        <w:t>_____</w:t>
      </w:r>
    </w:p>
    <w:p w:rsidR="007B0557" w:rsidRDefault="007B0557" w:rsidP="007B0557">
      <w:pPr>
        <w:ind w:left="4248" w:right="-426" w:firstLine="708"/>
        <w:rPr>
          <w:bCs/>
          <w:i/>
          <w:lang w:val="uk-UA"/>
        </w:rPr>
      </w:pPr>
      <w:r w:rsidRPr="00B627E1">
        <w:rPr>
          <w:bCs/>
          <w:i/>
        </w:rPr>
        <w:t>(поштова адреса, номер засобу</w:t>
      </w:r>
      <w:r>
        <w:rPr>
          <w:bCs/>
          <w:i/>
          <w:lang w:val="uk-UA"/>
        </w:rPr>
        <w:t xml:space="preserve"> </w:t>
      </w:r>
      <w:r>
        <w:rPr>
          <w:bCs/>
          <w:i/>
        </w:rPr>
        <w:t>зв</w:t>
      </w:r>
      <w:r w:rsidR="000D652D" w:rsidRPr="000D652D">
        <w:rPr>
          <w:bCs/>
          <w:i/>
        </w:rPr>
        <w:t>'</w:t>
      </w:r>
      <w:r>
        <w:rPr>
          <w:bCs/>
          <w:i/>
        </w:rPr>
        <w:t>язку</w:t>
      </w:r>
    </w:p>
    <w:p w:rsidR="007B0557" w:rsidRPr="00B627E1" w:rsidRDefault="007B0557" w:rsidP="007B0557">
      <w:pPr>
        <w:ind w:left="4248" w:right="-426" w:firstLine="708"/>
        <w:rPr>
          <w:bCs/>
          <w:i/>
          <w:lang w:val="uk-UA"/>
        </w:rPr>
      </w:pPr>
      <w:r w:rsidRPr="00B627E1">
        <w:rPr>
          <w:bCs/>
          <w:i/>
        </w:rPr>
        <w:t xml:space="preserve"> адреса</w:t>
      </w:r>
      <w:r w:rsidRPr="00B627E1">
        <w:rPr>
          <w:bCs/>
          <w:i/>
          <w:lang w:val="uk-UA"/>
        </w:rPr>
        <w:t xml:space="preserve"> </w:t>
      </w:r>
      <w:r w:rsidRPr="00B627E1">
        <w:rPr>
          <w:bCs/>
          <w:i/>
        </w:rPr>
        <w:t>електр</w:t>
      </w:r>
      <w:r w:rsidR="000D652D">
        <w:rPr>
          <w:bCs/>
          <w:i/>
          <w:lang w:val="uk-UA"/>
        </w:rPr>
        <w:t>о</w:t>
      </w:r>
      <w:r w:rsidRPr="00B627E1">
        <w:rPr>
          <w:bCs/>
          <w:i/>
        </w:rPr>
        <w:t>нної пошти,</w:t>
      </w:r>
      <w:r w:rsidR="000D652D">
        <w:rPr>
          <w:bCs/>
          <w:i/>
          <w:lang w:val="uk-UA"/>
        </w:rPr>
        <w:t>я</w:t>
      </w:r>
      <w:r w:rsidRPr="00B627E1">
        <w:rPr>
          <w:bCs/>
          <w:i/>
        </w:rPr>
        <w:t>кщо такі є)</w:t>
      </w:r>
    </w:p>
    <w:p w:rsidR="007B0557" w:rsidRPr="00B60227" w:rsidRDefault="007B0557" w:rsidP="007B0557">
      <w:pPr>
        <w:rPr>
          <w:b/>
          <w:sz w:val="28"/>
          <w:szCs w:val="28"/>
          <w:lang w:val="uk-UA"/>
        </w:rPr>
      </w:pPr>
    </w:p>
    <w:p w:rsidR="007B0557" w:rsidRPr="000D652D" w:rsidRDefault="007B0557" w:rsidP="007B0557">
      <w:pPr>
        <w:ind w:firstLine="708"/>
        <w:jc w:val="center"/>
        <w:rPr>
          <w:b/>
          <w:sz w:val="44"/>
          <w:szCs w:val="44"/>
        </w:rPr>
      </w:pPr>
    </w:p>
    <w:p w:rsidR="007B0557" w:rsidRPr="000D652D" w:rsidRDefault="007B0557" w:rsidP="007B0557">
      <w:pPr>
        <w:ind w:firstLine="708"/>
        <w:jc w:val="center"/>
        <w:rPr>
          <w:b/>
          <w:sz w:val="44"/>
          <w:szCs w:val="44"/>
        </w:rPr>
      </w:pPr>
    </w:p>
    <w:p w:rsidR="007B0557" w:rsidRDefault="007B0557" w:rsidP="007B0557">
      <w:pPr>
        <w:ind w:firstLine="708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Заява</w:t>
      </w:r>
    </w:p>
    <w:p w:rsidR="007B0557" w:rsidRPr="00A05A28" w:rsidRDefault="007B0557" w:rsidP="007B0557">
      <w:pPr>
        <w:ind w:firstLine="708"/>
        <w:rPr>
          <w:b/>
          <w:sz w:val="20"/>
          <w:szCs w:val="20"/>
        </w:rPr>
      </w:pPr>
    </w:p>
    <w:p w:rsidR="007B0557" w:rsidRPr="003419E3" w:rsidRDefault="007B0557" w:rsidP="007B0557">
      <w:pPr>
        <w:ind w:right="-425" w:firstLine="708"/>
        <w:jc w:val="both"/>
        <w:rPr>
          <w:b/>
          <w:sz w:val="28"/>
          <w:szCs w:val="28"/>
          <w:lang w:val="uk-UA"/>
        </w:rPr>
      </w:pPr>
      <w:r w:rsidRPr="00C972E8">
        <w:rPr>
          <w:b/>
          <w:sz w:val="28"/>
          <w:szCs w:val="28"/>
          <w:lang w:val="uk-UA"/>
        </w:rPr>
        <w:t xml:space="preserve">На виконання ухвали суду від </w:t>
      </w:r>
      <w:r w:rsidRPr="00C972E8">
        <w:rPr>
          <w:sz w:val="28"/>
          <w:szCs w:val="28"/>
          <w:lang w:val="uk-UA"/>
        </w:rPr>
        <w:t xml:space="preserve">«___»________20__ р. </w:t>
      </w:r>
      <w:r w:rsidRPr="00C972E8">
        <w:rPr>
          <w:b/>
          <w:sz w:val="28"/>
          <w:szCs w:val="28"/>
          <w:lang w:val="uk-UA"/>
        </w:rPr>
        <w:t xml:space="preserve">про залишення позовної заяви </w:t>
      </w:r>
      <w:r w:rsidRPr="00C972E8">
        <w:rPr>
          <w:b/>
          <w:sz w:val="28"/>
          <w:szCs w:val="28"/>
          <w:u w:val="single"/>
          <w:lang w:val="uk-UA"/>
        </w:rPr>
        <w:t>без руху</w:t>
      </w:r>
      <w:r w:rsidRPr="00C972E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 справі </w:t>
      </w:r>
      <w:r w:rsidRPr="00F55FCD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_____________ </w:t>
      </w:r>
      <w:r w:rsidRPr="00F55FCD">
        <w:rPr>
          <w:b/>
          <w:sz w:val="28"/>
          <w:szCs w:val="28"/>
          <w:lang w:val="uk-UA"/>
        </w:rPr>
        <w:t xml:space="preserve">за позовом  </w:t>
      </w:r>
      <w:r>
        <w:rPr>
          <w:b/>
          <w:sz w:val="32"/>
          <w:szCs w:val="32"/>
          <w:lang w:val="uk-UA"/>
        </w:rPr>
        <w:t xml:space="preserve">____________________  до ____________________  про </w:t>
      </w:r>
      <w:r>
        <w:rPr>
          <w:sz w:val="28"/>
          <w:szCs w:val="28"/>
          <w:lang w:val="uk-UA"/>
        </w:rPr>
        <w:t>_________________.</w:t>
      </w:r>
    </w:p>
    <w:p w:rsidR="007B0557" w:rsidRPr="00DC3C12" w:rsidRDefault="007B0557" w:rsidP="007B0557">
      <w:pPr>
        <w:ind w:right="-425"/>
        <w:jc w:val="both"/>
        <w:rPr>
          <w:sz w:val="22"/>
          <w:szCs w:val="22"/>
          <w:lang w:val="uk-UA"/>
        </w:rPr>
      </w:pPr>
      <w:r w:rsidRPr="00DC3C12">
        <w:rPr>
          <w:bCs/>
          <w:i/>
          <w:sz w:val="22"/>
          <w:szCs w:val="22"/>
          <w:lang w:val="uk-UA"/>
        </w:rPr>
        <w:t xml:space="preserve"> (ім'я (найменування) позивача)</w:t>
      </w:r>
      <w:r w:rsidRPr="00DC3C12">
        <w:rPr>
          <w:bCs/>
          <w:i/>
          <w:sz w:val="22"/>
          <w:szCs w:val="22"/>
          <w:lang w:val="uk-UA"/>
        </w:rPr>
        <w:tab/>
        <w:t xml:space="preserve">    (ім'я (найменування) відповідача)  </w:t>
      </w:r>
      <w:r>
        <w:rPr>
          <w:bCs/>
          <w:i/>
          <w:sz w:val="22"/>
          <w:szCs w:val="22"/>
          <w:lang w:val="uk-UA"/>
        </w:rPr>
        <w:t xml:space="preserve">      </w:t>
      </w:r>
      <w:r w:rsidRPr="00DC3C12">
        <w:rPr>
          <w:bCs/>
          <w:i/>
          <w:sz w:val="22"/>
          <w:szCs w:val="22"/>
          <w:lang w:val="uk-UA"/>
        </w:rPr>
        <w:t xml:space="preserve"> </w:t>
      </w:r>
      <w:r>
        <w:rPr>
          <w:bCs/>
          <w:i/>
          <w:sz w:val="22"/>
          <w:szCs w:val="22"/>
          <w:lang w:val="uk-UA"/>
        </w:rPr>
        <w:tab/>
      </w:r>
      <w:r w:rsidRPr="00DC3C12">
        <w:rPr>
          <w:bCs/>
          <w:i/>
          <w:sz w:val="22"/>
          <w:szCs w:val="22"/>
          <w:lang w:val="uk-UA"/>
        </w:rPr>
        <w:t>(суть позовної вимоги)</w:t>
      </w:r>
    </w:p>
    <w:p w:rsidR="007B0557" w:rsidRPr="00C972E8" w:rsidRDefault="007B0557" w:rsidP="007B0557">
      <w:pPr>
        <w:ind w:right="-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прошу долучити</w:t>
      </w:r>
      <w:r w:rsidRPr="00C972E8">
        <w:rPr>
          <w:b/>
          <w:sz w:val="28"/>
          <w:szCs w:val="28"/>
          <w:lang w:val="uk-UA"/>
        </w:rPr>
        <w:t xml:space="preserve"> належним чином завірені ____________________________</w:t>
      </w:r>
      <w:r>
        <w:rPr>
          <w:b/>
          <w:sz w:val="28"/>
          <w:szCs w:val="28"/>
          <w:lang w:val="uk-UA"/>
        </w:rPr>
        <w:t>__.</w:t>
      </w:r>
    </w:p>
    <w:p w:rsidR="007B0557" w:rsidRPr="009748BB" w:rsidRDefault="007B0557" w:rsidP="007B0557">
      <w:pPr>
        <w:spacing w:line="0" w:lineRule="atLeast"/>
        <w:ind w:left="4956" w:right="-426" w:firstLine="708"/>
        <w:jc w:val="center"/>
        <w:rPr>
          <w:i/>
          <w:sz w:val="20"/>
          <w:szCs w:val="20"/>
          <w:lang w:val="uk-UA"/>
        </w:rPr>
      </w:pPr>
      <w:r w:rsidRPr="009748BB">
        <w:rPr>
          <w:i/>
          <w:sz w:val="20"/>
          <w:szCs w:val="20"/>
          <w:lang w:val="uk-UA"/>
        </w:rPr>
        <w:t>документи (копії документів для усунення недоліків, вказаних в ухвалі)</w:t>
      </w:r>
    </w:p>
    <w:p w:rsidR="007B0557" w:rsidRDefault="007B0557" w:rsidP="007B0557">
      <w:pPr>
        <w:tabs>
          <w:tab w:val="left" w:pos="7605"/>
        </w:tabs>
        <w:ind w:firstLine="708"/>
        <w:jc w:val="both"/>
        <w:rPr>
          <w:b/>
          <w:sz w:val="28"/>
          <w:szCs w:val="28"/>
          <w:lang w:val="uk-UA"/>
        </w:rPr>
      </w:pPr>
      <w:r w:rsidRPr="003A5334">
        <w:rPr>
          <w:b/>
          <w:sz w:val="28"/>
          <w:szCs w:val="28"/>
          <w:lang w:val="uk-UA"/>
        </w:rPr>
        <w:t>Додаток: на ___ арк.</w:t>
      </w:r>
      <w:r>
        <w:rPr>
          <w:b/>
          <w:sz w:val="28"/>
          <w:szCs w:val="28"/>
          <w:lang w:val="uk-UA"/>
        </w:rPr>
        <w:tab/>
      </w:r>
    </w:p>
    <w:p w:rsidR="007B0557" w:rsidRPr="001A3DE2" w:rsidRDefault="007B0557" w:rsidP="007B0557">
      <w:pPr>
        <w:ind w:firstLine="708"/>
        <w:jc w:val="both"/>
        <w:rPr>
          <w:b/>
          <w:sz w:val="16"/>
          <w:szCs w:val="16"/>
          <w:lang w:val="uk-UA"/>
        </w:rPr>
      </w:pPr>
    </w:p>
    <w:p w:rsidR="007B0557" w:rsidRPr="002D33DE" w:rsidRDefault="007B0557" w:rsidP="007B0557">
      <w:pPr>
        <w:rPr>
          <w:b/>
          <w:sz w:val="28"/>
          <w:szCs w:val="28"/>
          <w:lang w:val="uk-UA"/>
        </w:rPr>
      </w:pPr>
    </w:p>
    <w:p w:rsidR="007B0557" w:rsidRDefault="007B0557" w:rsidP="007B0557">
      <w:pPr>
        <w:pStyle w:val="a3"/>
        <w:spacing w:before="0" w:beforeAutospacing="0" w:after="0" w:afterAutospacing="0" w:line="0" w:lineRule="atLeast"/>
        <w:ind w:right="-426"/>
        <w:jc w:val="both"/>
        <w:rPr>
          <w:sz w:val="28"/>
          <w:szCs w:val="28"/>
          <w:lang w:val="uk-UA"/>
        </w:rPr>
      </w:pPr>
      <w:r w:rsidRPr="00876006">
        <w:rPr>
          <w:sz w:val="28"/>
          <w:szCs w:val="28"/>
          <w:lang w:val="uk-UA"/>
        </w:rPr>
        <w:t>«___»____</w:t>
      </w:r>
      <w:r>
        <w:rPr>
          <w:sz w:val="28"/>
          <w:szCs w:val="28"/>
          <w:lang w:val="uk-UA"/>
        </w:rPr>
        <w:t xml:space="preserve">____20__ р.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 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</w:t>
      </w:r>
      <w:r w:rsidRPr="0087600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______________</w:t>
      </w:r>
      <w:r w:rsidRPr="00876006">
        <w:rPr>
          <w:sz w:val="28"/>
          <w:szCs w:val="28"/>
          <w:lang w:val="uk-UA"/>
        </w:rPr>
        <w:t xml:space="preserve"> /</w:t>
      </w:r>
    </w:p>
    <w:p w:rsidR="007B0557" w:rsidRPr="001009DE" w:rsidRDefault="007B0557" w:rsidP="007B0557">
      <w:pPr>
        <w:pStyle w:val="a3"/>
        <w:spacing w:before="0" w:beforeAutospacing="0" w:after="0" w:afterAutospacing="0" w:line="0" w:lineRule="atLeast"/>
        <w:ind w:right="-42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F4086D">
        <w:rPr>
          <w:i/>
          <w:lang w:val="uk-UA"/>
        </w:rPr>
        <w:t>(підпис)</w:t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                </w:t>
      </w:r>
      <w:r w:rsidRPr="00F4086D">
        <w:rPr>
          <w:i/>
          <w:lang w:val="uk-UA"/>
        </w:rPr>
        <w:t xml:space="preserve"> (ПІБ заявника)</w:t>
      </w:r>
    </w:p>
    <w:p w:rsidR="00E004B0" w:rsidRDefault="00E004B0"/>
    <w:sectPr w:rsidR="00E004B0" w:rsidSect="004B5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17" w:rsidRDefault="00A44517" w:rsidP="00B70372">
      <w:r>
        <w:separator/>
      </w:r>
    </w:p>
  </w:endnote>
  <w:endnote w:type="continuationSeparator" w:id="1">
    <w:p w:rsidR="00A44517" w:rsidRDefault="00A44517" w:rsidP="00B70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72" w:rsidRDefault="00B703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72" w:rsidRDefault="00B703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72" w:rsidRDefault="00B703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17" w:rsidRDefault="00A44517" w:rsidP="00B70372">
      <w:r>
        <w:separator/>
      </w:r>
    </w:p>
  </w:footnote>
  <w:footnote w:type="continuationSeparator" w:id="1">
    <w:p w:rsidR="00A44517" w:rsidRDefault="00A44517" w:rsidP="00B70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72" w:rsidRDefault="00E855BD">
    <w:pPr>
      <w:pStyle w:val="a4"/>
    </w:pPr>
    <w:r w:rsidRPr="00E855B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78657" o:spid="_x0000_s2050" type="#_x0000_t136" style="position:absolute;margin-left:0;margin-top:0;width:517.05pt;height:172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72" w:rsidRDefault="00E855BD">
    <w:pPr>
      <w:pStyle w:val="a4"/>
    </w:pPr>
    <w:r w:rsidRPr="00E855B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78658" o:spid="_x0000_s2051" type="#_x0000_t136" style="position:absolute;margin-left:0;margin-top:0;width:517.05pt;height:172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72" w:rsidRDefault="00E855BD">
    <w:pPr>
      <w:pStyle w:val="a4"/>
    </w:pPr>
    <w:r w:rsidRPr="00E855B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78656" o:spid="_x0000_s2049" type="#_x0000_t136" style="position:absolute;margin-left:0;margin-top:0;width:517.05pt;height:17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0557"/>
    <w:rsid w:val="000D652D"/>
    <w:rsid w:val="007B0557"/>
    <w:rsid w:val="00A44517"/>
    <w:rsid w:val="00B70372"/>
    <w:rsid w:val="00E004B0"/>
    <w:rsid w:val="00E855BD"/>
    <w:rsid w:val="00FE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0557"/>
    <w:pPr>
      <w:spacing w:before="100" w:beforeAutospacing="1" w:after="100" w:afterAutospacing="1"/>
    </w:pPr>
    <w:rPr>
      <w:noProof/>
    </w:rPr>
  </w:style>
  <w:style w:type="paragraph" w:styleId="a4">
    <w:name w:val="header"/>
    <w:basedOn w:val="a"/>
    <w:link w:val="a5"/>
    <w:uiPriority w:val="99"/>
    <w:semiHidden/>
    <w:unhideWhenUsed/>
    <w:rsid w:val="00B703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03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B703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037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</Characters>
  <Application>Microsoft Office Word</Application>
  <DocSecurity>0</DocSecurity>
  <Lines>2</Lines>
  <Paragraphs>1</Paragraphs>
  <ScaleCrop>false</ScaleCrop>
  <Company>Home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2017-11-06T08:39:00Z</dcterms:created>
  <dcterms:modified xsi:type="dcterms:W3CDTF">2017-11-06T08:48:00Z</dcterms:modified>
</cp:coreProperties>
</file>