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31" w:rsidRPr="00A0602B" w:rsidRDefault="008C1731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b/>
          <w:sz w:val="40"/>
          <w:szCs w:val="40"/>
        </w:rPr>
        <w:t>ЗРАЗОК</w:t>
      </w:r>
    </w:p>
    <w:p w:rsidR="008C1731" w:rsidRPr="00A0602B" w:rsidRDefault="00793EDE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sz w:val="22"/>
          <w:szCs w:val="22"/>
        </w:rPr>
        <w:t>Додаток 1</w:t>
      </w:r>
      <w:r w:rsidRPr="00A0602B">
        <w:rPr>
          <w:rFonts w:ascii="Times New Roman" w:hAnsi="Times New Roman" w:cs="Times New Roman"/>
          <w:sz w:val="22"/>
          <w:szCs w:val="22"/>
        </w:rPr>
        <w:br/>
        <w:t>до Порядку</w:t>
      </w:r>
      <w:r w:rsidR="008C1731" w:rsidRPr="00A060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3EDE" w:rsidRPr="00A0602B" w:rsidRDefault="00793EDE" w:rsidP="00927EC1">
      <w:pPr>
        <w:pStyle w:val="ShapkaDocumentu"/>
        <w:spacing w:after="0" w:line="240" w:lineRule="atLeast"/>
        <w:ind w:left="4245"/>
        <w:rPr>
          <w:rFonts w:ascii="Times New Roman" w:hAnsi="Times New Roman" w:cs="Times New Roman"/>
          <w:sz w:val="22"/>
          <w:szCs w:val="22"/>
        </w:rPr>
      </w:pPr>
      <w:r w:rsidRPr="00A0602B">
        <w:rPr>
          <w:rFonts w:ascii="Times New Roman" w:hAnsi="Times New Roman" w:cs="Times New Roman"/>
          <w:sz w:val="22"/>
          <w:szCs w:val="22"/>
        </w:rPr>
        <w:t>(в редакції постанови Кабінету Міністрів України</w:t>
      </w:r>
      <w:r w:rsidRPr="00A0602B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02B">
        <w:rPr>
          <w:rFonts w:ascii="Times New Roman" w:hAnsi="Times New Roman" w:cs="Times New Roman"/>
          <w:b/>
          <w:sz w:val="24"/>
          <w:szCs w:val="24"/>
        </w:rPr>
        <w:t>Керівнику апарату</w:t>
      </w:r>
      <w:r w:rsidRPr="00793EDE">
        <w:rPr>
          <w:rFonts w:ascii="Times New Roman" w:hAnsi="Times New Roman" w:cs="Times New Roman"/>
          <w:b/>
          <w:sz w:val="24"/>
          <w:szCs w:val="24"/>
        </w:rPr>
        <w:t xml:space="preserve"> Івано-Франківського окружного адміністративного суду </w:t>
      </w:r>
    </w:p>
    <w:p w:rsid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DE">
        <w:rPr>
          <w:rFonts w:ascii="Times New Roman" w:hAnsi="Times New Roman" w:cs="Times New Roman"/>
          <w:b/>
          <w:sz w:val="24"/>
          <w:szCs w:val="24"/>
        </w:rPr>
        <w:t>Гурковій Е.В.</w:t>
      </w:r>
    </w:p>
    <w:p w:rsidR="00793EDE" w:rsidRPr="00793EDE" w:rsidRDefault="00793EDE" w:rsidP="00927EC1">
      <w:pPr>
        <w:pStyle w:val="ShapkaDocumentu"/>
        <w:spacing w:after="0" w:line="240" w:lineRule="atLeast"/>
        <w:ind w:left="4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79">
        <w:rPr>
          <w:rFonts w:ascii="Times New Roman" w:hAnsi="Times New Roman" w:cs="Times New Roman"/>
          <w:sz w:val="18"/>
          <w:szCs w:val="18"/>
        </w:rPr>
        <w:t xml:space="preserve"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</w:t>
      </w:r>
      <w:proofErr w:type="spellStart"/>
      <w:r w:rsidRPr="00535979">
        <w:rPr>
          <w:rFonts w:ascii="Times New Roman" w:hAnsi="Times New Roman" w:cs="Times New Roman"/>
          <w:sz w:val="18"/>
          <w:szCs w:val="18"/>
        </w:rPr>
        <w:t>“Про</w:t>
      </w:r>
      <w:proofErr w:type="spellEnd"/>
      <w:r w:rsidRPr="00535979">
        <w:rPr>
          <w:rFonts w:ascii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535979">
        <w:rPr>
          <w:rFonts w:ascii="Times New Roman" w:hAnsi="Times New Roman" w:cs="Times New Roman"/>
          <w:sz w:val="18"/>
          <w:szCs w:val="18"/>
        </w:rPr>
        <w:t>влади”</w:t>
      </w:r>
      <w:proofErr w:type="spellEnd"/>
      <w:r w:rsidRPr="00535979">
        <w:rPr>
          <w:rFonts w:ascii="Times New Roman" w:hAnsi="Times New Roman" w:cs="Times New Roman"/>
          <w:sz w:val="18"/>
          <w:szCs w:val="18"/>
        </w:rPr>
        <w:t>/Вища кваліфікаційна комісія суддів України - для особи, яка виявила бажання стати суддею)</w:t>
      </w:r>
    </w:p>
    <w:p w:rsidR="00927EC1" w:rsidRDefault="00927EC1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</w:p>
    <w:p w:rsidR="00793EDE" w:rsidRDefault="00793EDE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27EC1" w:rsidRDefault="00927EC1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22"/>
          <w:szCs w:val="22"/>
        </w:rPr>
      </w:pPr>
    </w:p>
    <w:p w:rsidR="00793EDE" w:rsidRPr="00535979" w:rsidRDefault="00793EDE" w:rsidP="00927EC1">
      <w:pPr>
        <w:pStyle w:val="ShapkaDocumentu"/>
        <w:spacing w:after="0" w:line="240" w:lineRule="atLeast"/>
        <w:ind w:left="3540" w:firstLine="70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927EC1" w:rsidRDefault="00927EC1" w:rsidP="00927EC1">
      <w:pPr>
        <w:pStyle w:val="a3"/>
        <w:spacing w:before="0" w:after="0" w:line="240" w:lineRule="atLeast"/>
        <w:rPr>
          <w:rFonts w:ascii="Times New Roman" w:hAnsi="Times New Roman"/>
          <w:bCs/>
          <w:sz w:val="22"/>
          <w:szCs w:val="22"/>
        </w:rPr>
      </w:pPr>
    </w:p>
    <w:p w:rsidR="00793EDE" w:rsidRPr="00535979" w:rsidRDefault="00793EDE" w:rsidP="00927EC1">
      <w:pPr>
        <w:pStyle w:val="a3"/>
        <w:spacing w:before="0" w:after="0" w:line="240" w:lineRule="atLeast"/>
        <w:rPr>
          <w:rFonts w:ascii="Times New Roman" w:hAnsi="Times New Roman"/>
          <w:b w:val="0"/>
          <w:bCs/>
          <w:sz w:val="22"/>
          <w:szCs w:val="22"/>
        </w:rPr>
      </w:pPr>
      <w:r w:rsidRPr="00793EDE">
        <w:rPr>
          <w:rFonts w:ascii="Times New Roman" w:hAnsi="Times New Roman"/>
          <w:bCs/>
          <w:sz w:val="22"/>
          <w:szCs w:val="22"/>
        </w:rPr>
        <w:t>ЗАЯВА*</w:t>
      </w:r>
      <w:r w:rsidRPr="00793EDE">
        <w:rPr>
          <w:rFonts w:ascii="Times New Roman" w:hAnsi="Times New Roman"/>
          <w:bCs/>
          <w:sz w:val="22"/>
          <w:szCs w:val="22"/>
        </w:rPr>
        <w:br/>
      </w:r>
      <w:r w:rsidRPr="00535979">
        <w:rPr>
          <w:rFonts w:ascii="Times New Roman" w:hAnsi="Times New Roman"/>
          <w:b w:val="0"/>
          <w:bCs/>
          <w:sz w:val="22"/>
          <w:szCs w:val="22"/>
        </w:rPr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Законом  України </w:t>
      </w:r>
      <w:proofErr w:type="spellStart"/>
      <w:r w:rsidRPr="00535979">
        <w:rPr>
          <w:rFonts w:ascii="Times New Roman" w:hAnsi="Times New Roman"/>
          <w:b w:val="0"/>
          <w:bCs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b w:val="0"/>
          <w:bCs/>
          <w:sz w:val="22"/>
          <w:szCs w:val="22"/>
        </w:rPr>
        <w:t xml:space="preserve"> очищення </w:t>
      </w:r>
      <w:proofErr w:type="spellStart"/>
      <w:r w:rsidRPr="00535979">
        <w:rPr>
          <w:rFonts w:ascii="Times New Roman" w:hAnsi="Times New Roman"/>
          <w:b w:val="0"/>
          <w:bCs/>
          <w:sz w:val="22"/>
          <w:szCs w:val="22"/>
        </w:rPr>
        <w:t>влади”</w:t>
      </w:r>
      <w:proofErr w:type="spellEnd"/>
    </w:p>
    <w:p w:rsidR="00651607" w:rsidRDefault="00651607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93EDE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відповідно до статті 4 Закону України </w:t>
      </w:r>
      <w:proofErr w:type="spellStart"/>
      <w:r w:rsidRPr="00535979">
        <w:rPr>
          <w:rFonts w:ascii="Times New Roman" w:hAnsi="Times New Roman"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очищення </w:t>
      </w:r>
      <w:proofErr w:type="spellStart"/>
      <w:r w:rsidRPr="00535979">
        <w:rPr>
          <w:rFonts w:ascii="Times New Roman" w:hAnsi="Times New Roman"/>
          <w:sz w:val="22"/>
          <w:szCs w:val="22"/>
        </w:rPr>
        <w:t>влади”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93EDE" w:rsidRPr="00535979" w:rsidRDefault="00793EDE" w:rsidP="00927EC1">
      <w:pPr>
        <w:pStyle w:val="a4"/>
        <w:spacing w:before="0" w:line="240" w:lineRule="atLeast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оприлюднення відомостей щодо себе відповідно до вимог Закону України </w:t>
      </w:r>
      <w:proofErr w:type="spellStart"/>
      <w:r w:rsidRPr="00535979">
        <w:rPr>
          <w:rFonts w:ascii="Times New Roman" w:hAnsi="Times New Roman"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очищення </w:t>
      </w:r>
      <w:proofErr w:type="spellStart"/>
      <w:r w:rsidRPr="00535979">
        <w:rPr>
          <w:rFonts w:ascii="Times New Roman" w:hAnsi="Times New Roman"/>
          <w:sz w:val="22"/>
          <w:szCs w:val="22"/>
        </w:rPr>
        <w:t>влади”</w:t>
      </w:r>
      <w:proofErr w:type="spellEnd"/>
      <w:r w:rsidRPr="00535979">
        <w:rPr>
          <w:rFonts w:ascii="Times New Roman" w:hAnsi="Times New Roman"/>
          <w:sz w:val="22"/>
          <w:szCs w:val="22"/>
        </w:rPr>
        <w:t>.**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93EDE" w:rsidRPr="00535979" w:rsidRDefault="00793EDE" w:rsidP="00927EC1">
      <w:pPr>
        <w:pStyle w:val="a4"/>
        <w:spacing w:before="0" w:line="240" w:lineRule="atLeast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793EDE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651607" w:rsidRDefault="00651607" w:rsidP="00927EC1">
      <w:pPr>
        <w:pStyle w:val="a4"/>
        <w:spacing w:before="0" w:line="240" w:lineRule="atLeast"/>
        <w:ind w:firstLine="0"/>
        <w:rPr>
          <w:rFonts w:ascii="Times New Roman" w:hAnsi="Times New Roman"/>
          <w:sz w:val="22"/>
          <w:szCs w:val="22"/>
        </w:rPr>
      </w:pPr>
    </w:p>
    <w:p w:rsidR="00793EDE" w:rsidRPr="00535979" w:rsidRDefault="00793EDE" w:rsidP="00927EC1">
      <w:pPr>
        <w:pStyle w:val="a4"/>
        <w:spacing w:before="0" w:line="240" w:lineRule="atLeast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93EDE" w:rsidRPr="0001664C" w:rsidRDefault="00793EDE" w:rsidP="00927EC1">
      <w:pPr>
        <w:pStyle w:val="a4"/>
        <w:spacing w:before="0" w:line="240" w:lineRule="atLeast"/>
        <w:ind w:firstLine="0"/>
        <w:rPr>
          <w:rFonts w:ascii="Times New Roman" w:hAnsi="Times New Roman"/>
          <w:color w:val="FF0000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</w:t>
      </w:r>
      <w:r w:rsidRPr="0001664C">
        <w:rPr>
          <w:rFonts w:ascii="Times New Roman" w:hAnsi="Times New Roman"/>
          <w:color w:val="FF0000"/>
          <w:sz w:val="22"/>
          <w:szCs w:val="22"/>
        </w:rPr>
        <w:t>Заява пишеться особою власноручно.</w:t>
      </w:r>
    </w:p>
    <w:p w:rsidR="00793EDE" w:rsidRPr="00535979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93EDE" w:rsidRPr="00793EDE" w:rsidRDefault="00793EDE" w:rsidP="00927EC1">
      <w:pPr>
        <w:pStyle w:val="a4"/>
        <w:spacing w:before="0" w:line="240" w:lineRule="atLeast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 xml:space="preserve">***Персональні дані обробляються, зберігаються та поширюються з урахуванням вимог Закону України </w:t>
      </w:r>
      <w:proofErr w:type="spellStart"/>
      <w:r w:rsidRPr="00535979">
        <w:rPr>
          <w:rFonts w:ascii="Times New Roman" w:hAnsi="Times New Roman"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захист персональних </w:t>
      </w:r>
      <w:proofErr w:type="spellStart"/>
      <w:r w:rsidRPr="00535979">
        <w:rPr>
          <w:rFonts w:ascii="Times New Roman" w:hAnsi="Times New Roman"/>
          <w:sz w:val="22"/>
          <w:szCs w:val="22"/>
        </w:rPr>
        <w:t>даних”</w:t>
      </w:r>
      <w:proofErr w:type="spellEnd"/>
      <w:r w:rsidRPr="00535979">
        <w:rPr>
          <w:rFonts w:ascii="Times New Roman" w:hAnsi="Times New Roman"/>
          <w:sz w:val="22"/>
          <w:szCs w:val="22"/>
        </w:rPr>
        <w:t>.</w:t>
      </w: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Style w:val="st46"/>
          <w:rFonts w:ascii="Times New Roman" w:hAnsi="Times New Roman"/>
          <w:b/>
        </w:rPr>
      </w:pPr>
    </w:p>
    <w:p w:rsidR="00651607" w:rsidRDefault="00651607" w:rsidP="00927EC1">
      <w:pPr>
        <w:pStyle w:val="a4"/>
        <w:spacing w:before="0" w:line="240" w:lineRule="atLeast"/>
        <w:ind w:firstLine="0"/>
        <w:jc w:val="both"/>
        <w:rPr>
          <w:rStyle w:val="st46"/>
          <w:rFonts w:ascii="Times New Roman" w:hAnsi="Times New Roman"/>
          <w:b/>
        </w:rPr>
      </w:pPr>
    </w:p>
    <w:p w:rsidR="001C1CAF" w:rsidRDefault="00793EDE" w:rsidP="008C1731">
      <w:pPr>
        <w:pStyle w:val="a4"/>
        <w:spacing w:before="0" w:line="240" w:lineRule="atLeast"/>
        <w:ind w:firstLine="0"/>
        <w:jc w:val="both"/>
      </w:pPr>
      <w:r w:rsidRPr="00C806C3">
        <w:rPr>
          <w:rStyle w:val="st46"/>
          <w:rFonts w:ascii="Times New Roman" w:hAnsi="Times New Roman"/>
          <w:b/>
        </w:rPr>
        <w:t xml:space="preserve">{Додаток 1 в редакції Постанови КМ </w:t>
      </w:r>
      <w:r w:rsidRPr="00C806C3">
        <w:rPr>
          <w:rStyle w:val="st131"/>
          <w:rFonts w:ascii="Times New Roman" w:hAnsi="Times New Roman"/>
          <w:b/>
        </w:rPr>
        <w:t>№ 167 від 25.03.2015</w:t>
      </w:r>
      <w:r w:rsidRPr="00C806C3">
        <w:rPr>
          <w:rStyle w:val="st46"/>
          <w:rFonts w:ascii="Times New Roman" w:hAnsi="Times New Roman"/>
          <w:b/>
        </w:rPr>
        <w:t>}</w:t>
      </w:r>
    </w:p>
    <w:sectPr w:rsidR="001C1CAF" w:rsidSect="00793E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3EDE"/>
    <w:rsid w:val="0001664C"/>
    <w:rsid w:val="001A4FC9"/>
    <w:rsid w:val="001C1CAF"/>
    <w:rsid w:val="00462748"/>
    <w:rsid w:val="00651607"/>
    <w:rsid w:val="00793EDE"/>
    <w:rsid w:val="008751B1"/>
    <w:rsid w:val="008C1731"/>
    <w:rsid w:val="00927EC1"/>
    <w:rsid w:val="00A0602B"/>
    <w:rsid w:val="00D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93EDE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93E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rsid w:val="00793EDE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93EDE"/>
    <w:rPr>
      <w:i/>
      <w:iCs/>
      <w:color w:val="0000FF"/>
    </w:rPr>
  </w:style>
  <w:style w:type="character" w:customStyle="1" w:styleId="st46">
    <w:name w:val="st46"/>
    <w:uiPriority w:val="99"/>
    <w:rsid w:val="00793EDE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1442</Words>
  <Characters>822</Characters>
  <Application>Microsoft Office Word</Application>
  <DocSecurity>0</DocSecurity>
  <Lines>6</Lines>
  <Paragraphs>4</Paragraphs>
  <ScaleCrop>false</ScaleCrop>
  <Company>Home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2017-11-09T13:08:00Z</dcterms:created>
  <dcterms:modified xsi:type="dcterms:W3CDTF">2017-11-09T13:08:00Z</dcterms:modified>
</cp:coreProperties>
</file>