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57" w:rsidRDefault="00596357" w:rsidP="00596357">
      <w:pPr>
        <w:ind w:right="-42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</w:t>
      </w:r>
      <w:r w:rsidRPr="00A8660F">
        <w:rPr>
          <w:b/>
          <w:sz w:val="28"/>
          <w:szCs w:val="28"/>
          <w:lang w:val="uk-UA"/>
        </w:rPr>
        <w:t>Голові</w:t>
      </w:r>
      <w:r w:rsidRPr="007C70FE">
        <w:rPr>
          <w:b/>
          <w:sz w:val="28"/>
          <w:szCs w:val="28"/>
          <w:lang w:val="uk-UA"/>
        </w:rPr>
        <w:t xml:space="preserve"> Івано-Франківського окружного</w:t>
      </w:r>
    </w:p>
    <w:p w:rsidR="00596357" w:rsidRDefault="00596357" w:rsidP="00596357">
      <w:pPr>
        <w:ind w:left="4989" w:right="-426"/>
        <w:rPr>
          <w:b/>
          <w:sz w:val="28"/>
          <w:szCs w:val="28"/>
          <w:lang w:val="uk-UA"/>
        </w:rPr>
      </w:pPr>
      <w:r w:rsidRPr="007C70FE">
        <w:rPr>
          <w:b/>
          <w:sz w:val="28"/>
          <w:szCs w:val="28"/>
          <w:lang w:val="uk-UA"/>
        </w:rPr>
        <w:t>адміністративного суду</w:t>
      </w:r>
    </w:p>
    <w:p w:rsidR="00596357" w:rsidRDefault="00596357" w:rsidP="00596357">
      <w:pPr>
        <w:ind w:left="4989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>_____________________________________________________</w:t>
      </w:r>
    </w:p>
    <w:p w:rsidR="00596357" w:rsidRDefault="00596357" w:rsidP="00596357">
      <w:pPr>
        <w:ind w:left="4989"/>
        <w:rPr>
          <w:b/>
          <w:sz w:val="16"/>
          <w:szCs w:val="16"/>
          <w:lang w:val="uk-UA"/>
        </w:rPr>
      </w:pPr>
    </w:p>
    <w:p w:rsidR="00596357" w:rsidRDefault="00596357" w:rsidP="00596357">
      <w:pPr>
        <w:ind w:left="4989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>_____________________________________________________</w:t>
      </w:r>
    </w:p>
    <w:p w:rsidR="00596357" w:rsidRPr="00B627E1" w:rsidRDefault="00596357" w:rsidP="00596357">
      <w:pPr>
        <w:ind w:left="4248" w:right="-426" w:firstLine="708"/>
        <w:rPr>
          <w:bCs/>
          <w:i/>
          <w:lang w:val="uk-UA"/>
        </w:rPr>
      </w:pPr>
      <w:r w:rsidRPr="00B627E1">
        <w:rPr>
          <w:bCs/>
          <w:i/>
        </w:rPr>
        <w:t>(</w:t>
      </w:r>
      <w:proofErr w:type="spellStart"/>
      <w:r w:rsidRPr="00B627E1">
        <w:rPr>
          <w:bCs/>
          <w:i/>
        </w:rPr>
        <w:t>і</w:t>
      </w:r>
      <w:proofErr w:type="gramStart"/>
      <w:r w:rsidRPr="00B627E1">
        <w:rPr>
          <w:bCs/>
          <w:i/>
        </w:rPr>
        <w:t>м'я</w:t>
      </w:r>
      <w:proofErr w:type="spellEnd"/>
      <w:proofErr w:type="gramEnd"/>
      <w:r w:rsidRPr="00B627E1">
        <w:rPr>
          <w:bCs/>
          <w:i/>
        </w:rPr>
        <w:t xml:space="preserve"> (</w:t>
      </w:r>
      <w:proofErr w:type="spellStart"/>
      <w:r w:rsidRPr="00B627E1">
        <w:rPr>
          <w:bCs/>
          <w:i/>
        </w:rPr>
        <w:t>найменування</w:t>
      </w:r>
      <w:proofErr w:type="spellEnd"/>
      <w:r w:rsidRPr="00B627E1">
        <w:rPr>
          <w:bCs/>
          <w:i/>
        </w:rPr>
        <w:t xml:space="preserve">) </w:t>
      </w:r>
      <w:r w:rsidRPr="00B627E1">
        <w:rPr>
          <w:bCs/>
          <w:i/>
          <w:lang w:val="uk-UA"/>
        </w:rPr>
        <w:t>заявника</w:t>
      </w:r>
      <w:r w:rsidRPr="00B627E1">
        <w:rPr>
          <w:bCs/>
          <w:i/>
        </w:rPr>
        <w:t>)</w:t>
      </w:r>
    </w:p>
    <w:p w:rsidR="00596357" w:rsidRPr="00B627E1" w:rsidRDefault="00596357" w:rsidP="00596357">
      <w:pPr>
        <w:ind w:left="4248" w:right="-426" w:firstLine="708"/>
        <w:rPr>
          <w:bCs/>
          <w:i/>
          <w:lang w:val="uk-UA"/>
        </w:rPr>
      </w:pPr>
      <w:r w:rsidRPr="00B627E1">
        <w:rPr>
          <w:bCs/>
          <w:i/>
          <w:lang w:val="uk-UA"/>
        </w:rPr>
        <w:t>_______________________________</w:t>
      </w:r>
      <w:r>
        <w:rPr>
          <w:bCs/>
          <w:i/>
          <w:lang w:val="uk-UA"/>
        </w:rPr>
        <w:t>_____</w:t>
      </w:r>
    </w:p>
    <w:p w:rsidR="00596357" w:rsidRDefault="00596357" w:rsidP="00596357">
      <w:pPr>
        <w:ind w:left="4248" w:right="-426" w:firstLine="708"/>
        <w:rPr>
          <w:bCs/>
          <w:i/>
          <w:lang w:val="uk-UA"/>
        </w:rPr>
      </w:pPr>
      <w:proofErr w:type="gramStart"/>
      <w:r w:rsidRPr="00B627E1">
        <w:rPr>
          <w:bCs/>
          <w:i/>
        </w:rPr>
        <w:t>(</w:t>
      </w:r>
      <w:proofErr w:type="spellStart"/>
      <w:r w:rsidRPr="00B627E1">
        <w:rPr>
          <w:bCs/>
          <w:i/>
        </w:rPr>
        <w:t>поштова</w:t>
      </w:r>
      <w:proofErr w:type="spellEnd"/>
      <w:r w:rsidRPr="00B627E1">
        <w:rPr>
          <w:bCs/>
          <w:i/>
        </w:rPr>
        <w:t xml:space="preserve"> адреса, номер </w:t>
      </w:r>
      <w:proofErr w:type="spellStart"/>
      <w:r w:rsidRPr="00B627E1">
        <w:rPr>
          <w:bCs/>
          <w:i/>
        </w:rPr>
        <w:t>засобу</w:t>
      </w:r>
      <w:proofErr w:type="spellEnd"/>
      <w:r>
        <w:rPr>
          <w:bCs/>
          <w:i/>
          <w:lang w:val="uk-UA"/>
        </w:rPr>
        <w:t xml:space="preserve"> </w:t>
      </w:r>
      <w:proofErr w:type="spellStart"/>
      <w:r>
        <w:rPr>
          <w:bCs/>
          <w:i/>
        </w:rPr>
        <w:t>зв</w:t>
      </w:r>
      <w:r w:rsidR="00DE2208" w:rsidRPr="00DE2208">
        <w:rPr>
          <w:bCs/>
          <w:i/>
        </w:rPr>
        <w:t>'</w:t>
      </w:r>
      <w:r>
        <w:rPr>
          <w:bCs/>
          <w:i/>
        </w:rPr>
        <w:t>язку</w:t>
      </w:r>
      <w:proofErr w:type="spellEnd"/>
      <w:proofErr w:type="gramEnd"/>
    </w:p>
    <w:p w:rsidR="00596357" w:rsidRPr="00B627E1" w:rsidRDefault="00596357" w:rsidP="00596357">
      <w:pPr>
        <w:ind w:left="4248" w:right="-426" w:firstLine="708"/>
        <w:rPr>
          <w:bCs/>
          <w:i/>
          <w:lang w:val="uk-UA"/>
        </w:rPr>
      </w:pPr>
      <w:r w:rsidRPr="00B627E1">
        <w:rPr>
          <w:bCs/>
          <w:i/>
        </w:rPr>
        <w:t xml:space="preserve"> адреса</w:t>
      </w:r>
      <w:r w:rsidRPr="00B627E1">
        <w:rPr>
          <w:bCs/>
          <w:i/>
          <w:lang w:val="uk-UA"/>
        </w:rPr>
        <w:t xml:space="preserve"> </w:t>
      </w:r>
      <w:proofErr w:type="spellStart"/>
      <w:r w:rsidRPr="00B627E1">
        <w:rPr>
          <w:bCs/>
          <w:i/>
        </w:rPr>
        <w:t>електр</w:t>
      </w:r>
      <w:proofErr w:type="spellEnd"/>
      <w:r w:rsidR="00DE2208">
        <w:rPr>
          <w:bCs/>
          <w:i/>
          <w:lang w:val="uk-UA"/>
        </w:rPr>
        <w:t>о</w:t>
      </w:r>
      <w:proofErr w:type="spellStart"/>
      <w:r w:rsidRPr="00B627E1">
        <w:rPr>
          <w:bCs/>
          <w:i/>
        </w:rPr>
        <w:t>нної</w:t>
      </w:r>
      <w:proofErr w:type="spellEnd"/>
      <w:r w:rsidRPr="00B627E1">
        <w:rPr>
          <w:bCs/>
          <w:i/>
        </w:rPr>
        <w:t xml:space="preserve"> </w:t>
      </w:r>
      <w:proofErr w:type="spellStart"/>
      <w:r w:rsidRPr="00B627E1">
        <w:rPr>
          <w:bCs/>
          <w:i/>
        </w:rPr>
        <w:t>пошти</w:t>
      </w:r>
      <w:proofErr w:type="spellEnd"/>
      <w:proofErr w:type="gramStart"/>
      <w:r w:rsidRPr="00B627E1">
        <w:rPr>
          <w:bCs/>
          <w:i/>
        </w:rPr>
        <w:t>,</w:t>
      </w:r>
      <w:r w:rsidR="00DE2208">
        <w:rPr>
          <w:bCs/>
          <w:i/>
          <w:lang w:val="uk-UA"/>
        </w:rPr>
        <w:t>я</w:t>
      </w:r>
      <w:proofErr w:type="spellStart"/>
      <w:proofErr w:type="gramEnd"/>
      <w:r w:rsidRPr="00B627E1">
        <w:rPr>
          <w:bCs/>
          <w:i/>
        </w:rPr>
        <w:t>кщо</w:t>
      </w:r>
      <w:proofErr w:type="spellEnd"/>
      <w:r w:rsidRPr="00B627E1">
        <w:rPr>
          <w:bCs/>
          <w:i/>
        </w:rPr>
        <w:t xml:space="preserve"> </w:t>
      </w:r>
      <w:proofErr w:type="spellStart"/>
      <w:r w:rsidRPr="00B627E1">
        <w:rPr>
          <w:bCs/>
          <w:i/>
        </w:rPr>
        <w:t>такі</w:t>
      </w:r>
      <w:proofErr w:type="spellEnd"/>
      <w:r w:rsidRPr="00B627E1">
        <w:rPr>
          <w:bCs/>
          <w:i/>
        </w:rPr>
        <w:t xml:space="preserve"> є)</w:t>
      </w:r>
    </w:p>
    <w:p w:rsidR="00596357" w:rsidRPr="002E55AF" w:rsidRDefault="00596357" w:rsidP="00596357">
      <w:pPr>
        <w:rPr>
          <w:b/>
          <w:sz w:val="28"/>
          <w:szCs w:val="28"/>
        </w:rPr>
      </w:pPr>
    </w:p>
    <w:p w:rsidR="00596357" w:rsidRDefault="00596357" w:rsidP="00596357">
      <w:pPr>
        <w:ind w:firstLine="708"/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>Заява</w:t>
      </w:r>
    </w:p>
    <w:p w:rsidR="00596357" w:rsidRPr="00611935" w:rsidRDefault="00596357" w:rsidP="00596357">
      <w:pPr>
        <w:ind w:firstLine="708"/>
        <w:rPr>
          <w:b/>
          <w:sz w:val="16"/>
          <w:szCs w:val="16"/>
        </w:rPr>
      </w:pPr>
    </w:p>
    <w:p w:rsidR="00596357" w:rsidRPr="00B46437" w:rsidRDefault="00596357" w:rsidP="00596357">
      <w:pPr>
        <w:ind w:right="-425" w:firstLine="567"/>
        <w:jc w:val="both"/>
        <w:rPr>
          <w:b/>
          <w:sz w:val="28"/>
          <w:szCs w:val="28"/>
          <w:lang w:val="uk-UA"/>
        </w:rPr>
      </w:pPr>
      <w:r w:rsidRPr="00AF694D">
        <w:rPr>
          <w:b/>
          <w:sz w:val="28"/>
          <w:szCs w:val="28"/>
          <w:lang w:val="uk-UA"/>
        </w:rPr>
        <w:t xml:space="preserve">Прошу видати </w:t>
      </w:r>
      <w:r w:rsidRPr="00AF694D">
        <w:rPr>
          <w:sz w:val="28"/>
          <w:szCs w:val="28"/>
          <w:lang w:val="uk-UA"/>
        </w:rPr>
        <w:t>(направити)</w:t>
      </w:r>
      <w:r w:rsidRPr="00AF694D">
        <w:rPr>
          <w:b/>
          <w:sz w:val="28"/>
          <w:szCs w:val="28"/>
          <w:lang w:val="uk-UA"/>
        </w:rPr>
        <w:t xml:space="preserve"> мені </w:t>
      </w:r>
      <w:r w:rsidRPr="00AF694D">
        <w:rPr>
          <w:b/>
          <w:sz w:val="28"/>
          <w:szCs w:val="28"/>
          <w:u w:val="single"/>
          <w:lang w:val="uk-UA"/>
        </w:rPr>
        <w:t>виконавчий лист</w:t>
      </w:r>
      <w:r w:rsidRPr="00AF694D">
        <w:rPr>
          <w:b/>
          <w:sz w:val="28"/>
          <w:szCs w:val="28"/>
          <w:lang w:val="uk-UA"/>
        </w:rPr>
        <w:t xml:space="preserve"> на виконання </w:t>
      </w:r>
      <w:r w:rsidR="00B46437">
        <w:rPr>
          <w:b/>
          <w:sz w:val="28"/>
          <w:szCs w:val="28"/>
        </w:rPr>
        <w:t>р</w:t>
      </w:r>
      <w:r w:rsidR="00B46437">
        <w:rPr>
          <w:b/>
          <w:sz w:val="28"/>
          <w:szCs w:val="28"/>
          <w:lang w:val="uk-UA"/>
        </w:rPr>
        <w:t>і</w:t>
      </w:r>
      <w:bookmarkStart w:id="0" w:name="_GoBack"/>
      <w:bookmarkEnd w:id="0"/>
      <w:proofErr w:type="spellStart"/>
      <w:r w:rsidR="00B46437">
        <w:rPr>
          <w:b/>
          <w:sz w:val="28"/>
          <w:szCs w:val="28"/>
        </w:rPr>
        <w:t>шення</w:t>
      </w:r>
      <w:proofErr w:type="spellEnd"/>
    </w:p>
    <w:p w:rsidR="00596357" w:rsidRPr="00FA5F58" w:rsidRDefault="00596357" w:rsidP="00596357">
      <w:pPr>
        <w:ind w:right="-425"/>
        <w:jc w:val="both"/>
        <w:rPr>
          <w:sz w:val="16"/>
          <w:szCs w:val="16"/>
          <w:lang w:val="uk-UA"/>
        </w:rPr>
      </w:pPr>
    </w:p>
    <w:p w:rsidR="00596357" w:rsidRPr="00AF694D" w:rsidRDefault="00596357" w:rsidP="00596357">
      <w:pPr>
        <w:ind w:right="-425"/>
        <w:jc w:val="both"/>
        <w:rPr>
          <w:b/>
          <w:sz w:val="28"/>
          <w:szCs w:val="28"/>
          <w:lang w:val="uk-UA"/>
        </w:rPr>
      </w:pPr>
      <w:r w:rsidRPr="00AF694D">
        <w:rPr>
          <w:sz w:val="28"/>
          <w:szCs w:val="28"/>
          <w:lang w:val="uk-UA"/>
        </w:rPr>
        <w:t xml:space="preserve">___________________ </w:t>
      </w:r>
      <w:r w:rsidRPr="00AF694D">
        <w:rPr>
          <w:b/>
          <w:sz w:val="28"/>
          <w:szCs w:val="28"/>
          <w:lang w:val="uk-UA"/>
        </w:rPr>
        <w:t xml:space="preserve">від </w:t>
      </w:r>
      <w:r w:rsidRPr="00AF694D">
        <w:rPr>
          <w:sz w:val="28"/>
          <w:szCs w:val="28"/>
          <w:lang w:val="uk-UA"/>
        </w:rPr>
        <w:t xml:space="preserve">«___»________20__ р. </w:t>
      </w:r>
      <w:r w:rsidRPr="00AF694D">
        <w:rPr>
          <w:b/>
          <w:sz w:val="28"/>
          <w:szCs w:val="28"/>
          <w:lang w:val="uk-UA"/>
        </w:rPr>
        <w:t>по справі</w:t>
      </w:r>
      <w:r>
        <w:rPr>
          <w:b/>
          <w:sz w:val="28"/>
          <w:szCs w:val="28"/>
          <w:lang w:val="uk-UA"/>
        </w:rPr>
        <w:t xml:space="preserve"> </w:t>
      </w:r>
      <w:r w:rsidRPr="00AF694D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 ____________</w:t>
      </w:r>
      <w:r w:rsidRPr="00AF694D">
        <w:rPr>
          <w:b/>
          <w:i/>
          <w:sz w:val="28"/>
          <w:szCs w:val="28"/>
          <w:lang w:val="uk-UA"/>
        </w:rPr>
        <w:t xml:space="preserve"> </w:t>
      </w:r>
    </w:p>
    <w:p w:rsidR="00596357" w:rsidRDefault="00596357" w:rsidP="00596357">
      <w:pPr>
        <w:ind w:right="-425" w:firstLine="567"/>
        <w:jc w:val="both"/>
        <w:rPr>
          <w:b/>
          <w:sz w:val="32"/>
          <w:szCs w:val="32"/>
          <w:lang w:val="uk-UA"/>
        </w:rPr>
      </w:pPr>
      <w:r>
        <w:rPr>
          <w:i/>
          <w:lang w:val="uk-UA"/>
        </w:rPr>
        <w:t xml:space="preserve">    </w:t>
      </w:r>
      <w:r w:rsidRPr="00FA6132">
        <w:rPr>
          <w:i/>
          <w:lang w:val="uk-UA"/>
        </w:rPr>
        <w:t>(назва суду)</w:t>
      </w:r>
      <w:r>
        <w:rPr>
          <w:b/>
          <w:sz w:val="32"/>
          <w:szCs w:val="32"/>
          <w:lang w:val="uk-UA"/>
        </w:rPr>
        <w:t xml:space="preserve"> </w:t>
      </w:r>
    </w:p>
    <w:p w:rsidR="00596357" w:rsidRDefault="00596357" w:rsidP="00596357">
      <w:pPr>
        <w:ind w:right="-425"/>
        <w:jc w:val="both"/>
        <w:rPr>
          <w:b/>
          <w:sz w:val="28"/>
          <w:szCs w:val="28"/>
          <w:lang w:val="uk-UA"/>
        </w:rPr>
      </w:pPr>
      <w:r w:rsidRPr="00AF694D">
        <w:rPr>
          <w:b/>
          <w:sz w:val="28"/>
          <w:szCs w:val="28"/>
          <w:lang w:val="uk-UA"/>
        </w:rPr>
        <w:t xml:space="preserve">за позовом </w:t>
      </w:r>
      <w:r>
        <w:rPr>
          <w:b/>
          <w:sz w:val="28"/>
          <w:szCs w:val="28"/>
          <w:lang w:val="uk-UA"/>
        </w:rPr>
        <w:t>_____</w:t>
      </w:r>
      <w:r w:rsidRPr="00AF694D">
        <w:rPr>
          <w:b/>
          <w:sz w:val="28"/>
          <w:szCs w:val="28"/>
          <w:lang w:val="uk-UA"/>
        </w:rPr>
        <w:t>________________</w:t>
      </w:r>
      <w:r>
        <w:rPr>
          <w:b/>
          <w:sz w:val="28"/>
          <w:szCs w:val="28"/>
          <w:lang w:val="uk-UA"/>
        </w:rPr>
        <w:t>_____</w:t>
      </w:r>
      <w:r w:rsidRPr="00AF694D">
        <w:rPr>
          <w:b/>
          <w:sz w:val="28"/>
          <w:szCs w:val="28"/>
          <w:lang w:val="uk-UA"/>
        </w:rPr>
        <w:t xml:space="preserve"> до_______________</w:t>
      </w:r>
      <w:r>
        <w:rPr>
          <w:b/>
          <w:sz w:val="28"/>
          <w:szCs w:val="28"/>
          <w:lang w:val="uk-UA"/>
        </w:rPr>
        <w:t>_____</w:t>
      </w:r>
      <w:r w:rsidRPr="00AF694D">
        <w:rPr>
          <w:b/>
          <w:sz w:val="28"/>
          <w:szCs w:val="28"/>
          <w:lang w:val="uk-UA"/>
        </w:rPr>
        <w:t>___</w:t>
      </w:r>
      <w:r>
        <w:rPr>
          <w:b/>
          <w:sz w:val="28"/>
          <w:szCs w:val="28"/>
          <w:lang w:val="uk-UA"/>
        </w:rPr>
        <w:t>___</w:t>
      </w:r>
      <w:r w:rsidRPr="00AF694D">
        <w:rPr>
          <w:b/>
          <w:sz w:val="28"/>
          <w:szCs w:val="28"/>
          <w:lang w:val="uk-UA"/>
        </w:rPr>
        <w:t>_</w:t>
      </w:r>
    </w:p>
    <w:p w:rsidR="00596357" w:rsidRPr="00AF694D" w:rsidRDefault="00596357" w:rsidP="00596357">
      <w:pPr>
        <w:ind w:left="708" w:right="-425" w:firstLine="708"/>
        <w:jc w:val="both"/>
        <w:rPr>
          <w:b/>
          <w:sz w:val="28"/>
          <w:szCs w:val="28"/>
          <w:lang w:val="uk-UA"/>
        </w:rPr>
      </w:pPr>
      <w:r>
        <w:rPr>
          <w:bCs/>
          <w:i/>
          <w:sz w:val="22"/>
          <w:szCs w:val="22"/>
          <w:lang w:val="uk-UA"/>
        </w:rPr>
        <w:t xml:space="preserve">   </w:t>
      </w:r>
      <w:r w:rsidRPr="003C2605">
        <w:rPr>
          <w:bCs/>
          <w:i/>
          <w:sz w:val="22"/>
          <w:szCs w:val="22"/>
          <w:lang w:val="uk-UA"/>
        </w:rPr>
        <w:t xml:space="preserve"> (ім'я (найменування) позивача)</w:t>
      </w:r>
      <w:r>
        <w:rPr>
          <w:bCs/>
          <w:i/>
          <w:sz w:val="22"/>
          <w:szCs w:val="22"/>
          <w:lang w:val="uk-UA"/>
        </w:rPr>
        <w:tab/>
      </w:r>
      <w:r>
        <w:rPr>
          <w:bCs/>
          <w:i/>
          <w:sz w:val="22"/>
          <w:szCs w:val="22"/>
          <w:lang w:val="uk-UA"/>
        </w:rPr>
        <w:tab/>
        <w:t xml:space="preserve">     </w:t>
      </w:r>
      <w:r w:rsidRPr="003C2605">
        <w:rPr>
          <w:bCs/>
          <w:i/>
          <w:sz w:val="22"/>
          <w:szCs w:val="22"/>
          <w:lang w:val="uk-UA"/>
        </w:rPr>
        <w:t>(ім'я (найменування) відповідача)</w:t>
      </w:r>
    </w:p>
    <w:p w:rsidR="00596357" w:rsidRDefault="00596357" w:rsidP="00596357">
      <w:pPr>
        <w:ind w:right="-425"/>
        <w:jc w:val="both"/>
        <w:rPr>
          <w:sz w:val="28"/>
          <w:szCs w:val="28"/>
          <w:lang w:val="uk-UA"/>
        </w:rPr>
      </w:pPr>
      <w:r w:rsidRPr="00AF694D">
        <w:rPr>
          <w:b/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_____________________________.</w:t>
      </w:r>
    </w:p>
    <w:p w:rsidR="00596357" w:rsidRPr="00B627E1" w:rsidRDefault="00596357" w:rsidP="00596357">
      <w:pPr>
        <w:ind w:right="-426" w:firstLine="567"/>
        <w:jc w:val="both"/>
        <w:rPr>
          <w:lang w:val="uk-UA"/>
        </w:rPr>
      </w:pPr>
      <w:r>
        <w:rPr>
          <w:bCs/>
          <w:i/>
          <w:lang w:val="uk-UA"/>
        </w:rPr>
        <w:t xml:space="preserve">         </w:t>
      </w:r>
      <w:r w:rsidRPr="00B627E1">
        <w:rPr>
          <w:bCs/>
          <w:i/>
          <w:lang w:val="uk-UA"/>
        </w:rPr>
        <w:t>(суть позовної вимоги)</w:t>
      </w:r>
    </w:p>
    <w:p w:rsidR="00596357" w:rsidRPr="00D82B1B" w:rsidRDefault="00596357" w:rsidP="00596357">
      <w:pPr>
        <w:ind w:right="-426"/>
        <w:jc w:val="both"/>
        <w:rPr>
          <w:b/>
          <w:i/>
          <w:sz w:val="16"/>
          <w:szCs w:val="16"/>
          <w:lang w:val="uk-UA"/>
        </w:rPr>
      </w:pPr>
    </w:p>
    <w:p w:rsidR="00596357" w:rsidRDefault="00596357" w:rsidP="00596357">
      <w:pPr>
        <w:ind w:right="-426"/>
        <w:jc w:val="both"/>
        <w:rPr>
          <w:b/>
          <w:i/>
          <w:sz w:val="28"/>
          <w:szCs w:val="28"/>
          <w:lang w:val="uk-UA"/>
        </w:rPr>
      </w:pPr>
      <w:r w:rsidRPr="00FC1995">
        <w:rPr>
          <w:b/>
          <w:i/>
          <w:sz w:val="28"/>
          <w:szCs w:val="28"/>
          <w:lang w:val="uk-UA"/>
        </w:rPr>
        <w:t>( суддя по справі</w:t>
      </w:r>
      <w:r>
        <w:rPr>
          <w:b/>
          <w:i/>
          <w:sz w:val="28"/>
          <w:szCs w:val="28"/>
          <w:lang w:val="uk-UA"/>
        </w:rPr>
        <w:t xml:space="preserve"> ________ </w:t>
      </w:r>
      <w:r w:rsidRPr="00FC1995">
        <w:rPr>
          <w:b/>
          <w:i/>
          <w:sz w:val="28"/>
          <w:szCs w:val="28"/>
          <w:lang w:val="uk-UA"/>
        </w:rPr>
        <w:t>)</w:t>
      </w:r>
    </w:p>
    <w:p w:rsidR="00596357" w:rsidRPr="00FC1995" w:rsidRDefault="00596357" w:rsidP="00596357">
      <w:pPr>
        <w:tabs>
          <w:tab w:val="left" w:pos="1455"/>
          <w:tab w:val="left" w:pos="2595"/>
        </w:tabs>
        <w:ind w:right="-426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 w:rsidRPr="008668C9">
        <w:rPr>
          <w:i/>
          <w:sz w:val="20"/>
          <w:szCs w:val="20"/>
          <w:lang w:val="uk-UA"/>
        </w:rPr>
        <w:t>П.І.Б.</w:t>
      </w:r>
    </w:p>
    <w:p w:rsidR="00596357" w:rsidRDefault="00596357" w:rsidP="00596357">
      <w:pPr>
        <w:ind w:right="-426" w:firstLine="567"/>
        <w:rPr>
          <w:b/>
          <w:sz w:val="28"/>
          <w:szCs w:val="28"/>
          <w:lang w:val="uk-UA"/>
        </w:rPr>
      </w:pPr>
    </w:p>
    <w:p w:rsidR="00596357" w:rsidRDefault="00596357" w:rsidP="00596357">
      <w:pPr>
        <w:pStyle w:val="a3"/>
        <w:spacing w:before="0" w:beforeAutospacing="0" w:after="0" w:afterAutospacing="0" w:line="0" w:lineRule="atLeast"/>
        <w:ind w:right="-426"/>
        <w:jc w:val="both"/>
        <w:rPr>
          <w:sz w:val="28"/>
          <w:szCs w:val="28"/>
          <w:lang w:val="uk-UA"/>
        </w:rPr>
      </w:pPr>
      <w:r w:rsidRPr="00876006">
        <w:rPr>
          <w:sz w:val="28"/>
          <w:szCs w:val="28"/>
          <w:lang w:val="uk-UA"/>
        </w:rPr>
        <w:t>«___»____</w:t>
      </w:r>
      <w:r>
        <w:rPr>
          <w:sz w:val="28"/>
          <w:szCs w:val="28"/>
          <w:lang w:val="uk-UA"/>
        </w:rPr>
        <w:t xml:space="preserve">____20__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___________  </w:t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 xml:space="preserve">  </w:t>
      </w:r>
      <w:r w:rsidRPr="00876006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______________</w:t>
      </w:r>
      <w:r w:rsidRPr="00876006">
        <w:rPr>
          <w:sz w:val="28"/>
          <w:szCs w:val="28"/>
          <w:lang w:val="uk-UA"/>
        </w:rPr>
        <w:t xml:space="preserve"> /</w:t>
      </w:r>
    </w:p>
    <w:p w:rsidR="00E004B0" w:rsidRDefault="00596357" w:rsidP="00596357"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Pr="00F4086D">
        <w:rPr>
          <w:i/>
          <w:lang w:val="uk-UA"/>
        </w:rPr>
        <w:t>(підпис)</w:t>
      </w:r>
      <w:r>
        <w:rPr>
          <w:i/>
          <w:lang w:val="uk-UA"/>
        </w:rPr>
        <w:tab/>
      </w:r>
      <w:r>
        <w:rPr>
          <w:i/>
          <w:lang w:val="uk-UA"/>
        </w:rPr>
        <w:tab/>
        <w:t xml:space="preserve">                  </w:t>
      </w:r>
      <w:r w:rsidRPr="00F4086D">
        <w:rPr>
          <w:i/>
          <w:lang w:val="uk-UA"/>
        </w:rPr>
        <w:t xml:space="preserve"> (ПІБ заявника</w:t>
      </w:r>
    </w:p>
    <w:sectPr w:rsidR="00E004B0" w:rsidSect="00E004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F97" w:rsidRDefault="001E1F97" w:rsidP="00341F62">
      <w:r>
        <w:separator/>
      </w:r>
    </w:p>
  </w:endnote>
  <w:endnote w:type="continuationSeparator" w:id="0">
    <w:p w:rsidR="001E1F97" w:rsidRDefault="001E1F97" w:rsidP="0034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F62" w:rsidRDefault="00341F6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F62" w:rsidRDefault="00341F6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F62" w:rsidRDefault="00341F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F97" w:rsidRDefault="001E1F97" w:rsidP="00341F62">
      <w:r>
        <w:separator/>
      </w:r>
    </w:p>
  </w:footnote>
  <w:footnote w:type="continuationSeparator" w:id="0">
    <w:p w:rsidR="001E1F97" w:rsidRDefault="001E1F97" w:rsidP="00341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F62" w:rsidRDefault="001E1F9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960610" o:spid="_x0000_s2050" type="#_x0000_t136" style="position:absolute;margin-left:0;margin-top:0;width:509.6pt;height:169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F62" w:rsidRDefault="001E1F9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960611" o:spid="_x0000_s2051" type="#_x0000_t136" style="position:absolute;margin-left:0;margin-top:0;width:509.6pt;height:169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F62" w:rsidRDefault="001E1F9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960609" o:spid="_x0000_s2049" type="#_x0000_t136" style="position:absolute;margin-left:0;margin-top:0;width:509.6pt;height:169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357"/>
    <w:rsid w:val="001B3CD7"/>
    <w:rsid w:val="001E1F97"/>
    <w:rsid w:val="00247F7F"/>
    <w:rsid w:val="00341F62"/>
    <w:rsid w:val="00596357"/>
    <w:rsid w:val="006E4566"/>
    <w:rsid w:val="00B46437"/>
    <w:rsid w:val="00DE2208"/>
    <w:rsid w:val="00E0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6357"/>
    <w:pPr>
      <w:spacing w:before="100" w:beforeAutospacing="1" w:after="100" w:afterAutospacing="1"/>
    </w:pPr>
    <w:rPr>
      <w:noProof/>
    </w:rPr>
  </w:style>
  <w:style w:type="paragraph" w:styleId="a4">
    <w:name w:val="header"/>
    <w:basedOn w:val="a"/>
    <w:link w:val="a5"/>
    <w:uiPriority w:val="99"/>
    <w:semiHidden/>
    <w:unhideWhenUsed/>
    <w:rsid w:val="00341F6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F6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341F6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1F6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ComputerLand</cp:lastModifiedBy>
  <cp:revision>2</cp:revision>
  <dcterms:created xsi:type="dcterms:W3CDTF">2018-07-06T13:01:00Z</dcterms:created>
  <dcterms:modified xsi:type="dcterms:W3CDTF">2018-07-06T13:01:00Z</dcterms:modified>
</cp:coreProperties>
</file>