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325134" w:rsidRDefault="001C6DFE" w:rsidP="00325134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325134">
        <w:rPr>
          <w:rFonts w:ascii="Times New Roman" w:hAnsi="Times New Roman"/>
          <w:sz w:val="24"/>
          <w:szCs w:val="24"/>
        </w:rPr>
        <w:t>Додаток №</w:t>
      </w:r>
      <w:r w:rsidR="00673842" w:rsidRPr="00325134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325134" w:rsidRDefault="001C6DFE" w:rsidP="00325134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325134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325134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325134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325134" w:rsidRDefault="001C6DFE" w:rsidP="00325134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325134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325134" w:rsidRDefault="00491877" w:rsidP="00325134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325134">
        <w:rPr>
          <w:rFonts w:ascii="Times New Roman" w:hAnsi="Times New Roman"/>
          <w:sz w:val="24"/>
          <w:szCs w:val="24"/>
          <w:lang w:val="ru-RU"/>
        </w:rPr>
        <w:t>в</w:t>
      </w:r>
      <w:r w:rsidR="001C6DFE" w:rsidRPr="00325134">
        <w:rPr>
          <w:rFonts w:ascii="Times New Roman" w:hAnsi="Times New Roman"/>
          <w:sz w:val="24"/>
          <w:szCs w:val="24"/>
        </w:rPr>
        <w:t xml:space="preserve">ід </w:t>
      </w:r>
      <w:r w:rsidR="00431FB8" w:rsidRPr="00325134">
        <w:rPr>
          <w:rFonts w:ascii="Times New Roman" w:hAnsi="Times New Roman"/>
          <w:sz w:val="24"/>
          <w:szCs w:val="24"/>
          <w:lang w:val="ru-RU"/>
        </w:rPr>
        <w:t xml:space="preserve">12 </w:t>
      </w:r>
      <w:proofErr w:type="spellStart"/>
      <w:r w:rsidR="00431FB8" w:rsidRPr="00325134">
        <w:rPr>
          <w:rFonts w:ascii="Times New Roman" w:hAnsi="Times New Roman"/>
          <w:sz w:val="24"/>
          <w:szCs w:val="24"/>
          <w:lang w:val="ru-RU"/>
        </w:rPr>
        <w:t>червня</w:t>
      </w:r>
      <w:proofErr w:type="spellEnd"/>
      <w:r w:rsidR="00A83A63" w:rsidRPr="00325134">
        <w:rPr>
          <w:rFonts w:ascii="Times New Roman" w:hAnsi="Times New Roman"/>
          <w:sz w:val="24"/>
          <w:szCs w:val="24"/>
          <w:lang w:val="ru-RU"/>
        </w:rPr>
        <w:t xml:space="preserve"> 2019</w:t>
      </w:r>
      <w:r w:rsidR="001C6DFE" w:rsidRPr="00325134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3251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1FB8" w:rsidRPr="00325134">
        <w:rPr>
          <w:rFonts w:ascii="Times New Roman" w:hAnsi="Times New Roman"/>
          <w:sz w:val="24"/>
          <w:szCs w:val="24"/>
          <w:lang w:val="ru-RU"/>
        </w:rPr>
        <w:t>24</w:t>
      </w:r>
      <w:r w:rsidR="00E952E9" w:rsidRPr="00325134">
        <w:rPr>
          <w:rFonts w:ascii="Times New Roman" w:hAnsi="Times New Roman"/>
          <w:sz w:val="24"/>
          <w:szCs w:val="24"/>
          <w:lang w:val="ru-RU"/>
        </w:rPr>
        <w:t>-ОД</w:t>
      </w:r>
    </w:p>
    <w:p w:rsidR="00A45323" w:rsidRPr="00325134" w:rsidRDefault="00A45323" w:rsidP="00325134">
      <w:pPr>
        <w:pStyle w:val="a3"/>
        <w:spacing w:line="240" w:lineRule="atLeast"/>
        <w:rPr>
          <w:rFonts w:ascii="Times New Roman" w:hAnsi="Times New Roman"/>
          <w:b/>
          <w:sz w:val="24"/>
          <w:szCs w:val="24"/>
        </w:rPr>
      </w:pPr>
    </w:p>
    <w:p w:rsidR="001C6DFE" w:rsidRPr="00325134" w:rsidRDefault="006A247F" w:rsidP="00325134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2513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325134">
        <w:rPr>
          <w:rFonts w:ascii="Times New Roman" w:hAnsi="Times New Roman"/>
          <w:b/>
          <w:sz w:val="24"/>
          <w:szCs w:val="24"/>
        </w:rPr>
        <w:t>УМОВИ</w:t>
      </w:r>
      <w:r w:rsidRPr="0032513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325134" w:rsidRDefault="001C6DFE" w:rsidP="00325134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25134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Pr="00325134" w:rsidRDefault="00AD4891" w:rsidP="00325134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25134">
        <w:rPr>
          <w:rFonts w:ascii="Times New Roman" w:hAnsi="Times New Roman"/>
          <w:b/>
          <w:sz w:val="24"/>
          <w:szCs w:val="24"/>
        </w:rPr>
        <w:t>провідного спеціаліста</w:t>
      </w:r>
      <w:r w:rsidR="001C6DFE" w:rsidRPr="00325134">
        <w:rPr>
          <w:rFonts w:ascii="Times New Roman" w:hAnsi="Times New Roman"/>
          <w:b/>
          <w:sz w:val="24"/>
          <w:szCs w:val="24"/>
        </w:rPr>
        <w:t xml:space="preserve"> </w:t>
      </w:r>
      <w:r w:rsidR="00AA3A83" w:rsidRPr="00325134">
        <w:rPr>
          <w:rFonts w:ascii="Times New Roman" w:hAnsi="Times New Roman"/>
          <w:b/>
          <w:sz w:val="24"/>
          <w:szCs w:val="24"/>
        </w:rPr>
        <w:t xml:space="preserve">відділу </w:t>
      </w:r>
      <w:r w:rsidR="00431FB8" w:rsidRPr="00325134">
        <w:rPr>
          <w:rFonts w:ascii="Times New Roman" w:hAnsi="Times New Roman"/>
          <w:b/>
          <w:sz w:val="24"/>
          <w:szCs w:val="24"/>
        </w:rPr>
        <w:t>аналітично-статистичної та кодифікаційної роботи</w:t>
      </w:r>
      <w:r w:rsidR="00AA3A83" w:rsidRPr="00325134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325134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325134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325134">
        <w:rPr>
          <w:rFonts w:ascii="Times New Roman" w:hAnsi="Times New Roman"/>
          <w:b/>
          <w:sz w:val="24"/>
          <w:szCs w:val="24"/>
        </w:rPr>
        <w:t xml:space="preserve"> </w:t>
      </w:r>
      <w:r w:rsidR="00673842" w:rsidRPr="00325134">
        <w:rPr>
          <w:rFonts w:ascii="Times New Roman" w:hAnsi="Times New Roman"/>
          <w:b/>
          <w:sz w:val="24"/>
          <w:szCs w:val="24"/>
        </w:rPr>
        <w:t>(на час відпустки для догляду за дитиною основного працівника)</w:t>
      </w:r>
    </w:p>
    <w:p w:rsidR="00B144EA" w:rsidRPr="00325134" w:rsidRDefault="00AD4891" w:rsidP="00325134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25134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325134">
        <w:rPr>
          <w:rFonts w:ascii="Times New Roman" w:hAnsi="Times New Roman"/>
          <w:b/>
          <w:sz w:val="24"/>
          <w:szCs w:val="24"/>
        </w:rPr>
        <w:t>(одна посада)</w:t>
      </w:r>
    </w:p>
    <w:p w:rsidR="00E27D4D" w:rsidRPr="00325134" w:rsidRDefault="00E27D4D" w:rsidP="00325134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109"/>
        <w:gridCol w:w="5069"/>
      </w:tblGrid>
      <w:tr w:rsidR="001C6DFE" w:rsidRPr="00325134" w:rsidTr="00325134">
        <w:tc>
          <w:tcPr>
            <w:tcW w:w="10137" w:type="dxa"/>
            <w:gridSpan w:val="3"/>
          </w:tcPr>
          <w:p w:rsidR="001C6DFE" w:rsidRPr="00325134" w:rsidRDefault="001C6DFE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325134" w:rsidTr="00325134">
        <w:tc>
          <w:tcPr>
            <w:tcW w:w="5068" w:type="dxa"/>
            <w:gridSpan w:val="2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69" w:type="dxa"/>
          </w:tcPr>
          <w:p w:rsidR="00F05709" w:rsidRPr="00325134" w:rsidRDefault="00FC0E8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- </w:t>
            </w:r>
            <w:r w:rsidR="00F05709" w:rsidRPr="00325134">
              <w:rPr>
                <w:sz w:val="24"/>
                <w:szCs w:val="24"/>
              </w:rPr>
              <w:t>Забезпечує достовірність та об’єктивність статистичної інформації про роботу суду;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складає та обробляє статистичні звіти про роботу суду;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упорядковує і подає за належністю встановлені форми звітності про роботу суду;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 xml:space="preserve">- </w:t>
            </w:r>
            <w:r w:rsidR="0048669D" w:rsidRPr="00325134">
              <w:rPr>
                <w:sz w:val="24"/>
                <w:szCs w:val="24"/>
              </w:rPr>
              <w:t>к</w:t>
            </w:r>
            <w:r w:rsidRPr="00325134">
              <w:rPr>
                <w:sz w:val="24"/>
                <w:szCs w:val="24"/>
              </w:rPr>
              <w:t>ожен звітний період проводить аналіз даних судової статистики з визначенням тенденції динаміки основних показників судочинства;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здійснює підготовку статистичних таблиць, довідок, інформацій для використання в діяльності суду, на оперативних нарадах, на звернення інших відомств;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проводить аналіз стану обліково-статистичної роботи суду за підсумками кожного звітного періоду;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бере участь у здійсненні заходів з підвищення кваліфікації працівників суду, які займаються первинним обліком;</w:t>
            </w:r>
          </w:p>
          <w:p w:rsidR="00F05709" w:rsidRPr="00325134" w:rsidRDefault="00F05709" w:rsidP="00325134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у встановленому порядку опрацьовує дані обліково-інформаційних карток, виявляє недоліки у їх заповненні та вживає заходи щодо їх усунення в автоматизованій системі документообігу суду;</w:t>
            </w:r>
          </w:p>
          <w:p w:rsidR="00F05709" w:rsidRPr="00325134" w:rsidRDefault="00F05709" w:rsidP="00325134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підготовляє проекти відповідей для надання необхідної інформації на запити, що надходять до суду та інформацію з урахуванням вимог Закону України «Про доступ до публічної інформації» з питань, що належать до компетенції відділу;</w:t>
            </w:r>
          </w:p>
          <w:p w:rsidR="00F05709" w:rsidRPr="00325134" w:rsidRDefault="00F05709" w:rsidP="00325134">
            <w:pPr>
              <w:shd w:val="clear" w:color="auto" w:fill="FFFFFF"/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bCs/>
                <w:sz w:val="24"/>
                <w:szCs w:val="24"/>
              </w:rPr>
              <w:t>- відповідальний за нерозголошення персональних даних, які стали відомі в процесі виконання службових обов'язків, опрацювання матеріалів справ, процесуальних, інших документів;</w:t>
            </w:r>
          </w:p>
          <w:p w:rsidR="00F05709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веде справи із статистичними звітами та справи з питань обліково-статистичної роботи (згідно з номенклатурою справ суду);</w:t>
            </w:r>
          </w:p>
          <w:p w:rsidR="00B333B4" w:rsidRPr="00325134" w:rsidRDefault="00F05709" w:rsidP="00325134">
            <w:pPr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color w:val="000000"/>
                <w:spacing w:val="6"/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виконує інші доручення начальника відділу та керівництва суду.</w:t>
            </w:r>
          </w:p>
        </w:tc>
      </w:tr>
      <w:tr w:rsidR="001C6DFE" w:rsidRPr="00325134" w:rsidTr="00325134">
        <w:tc>
          <w:tcPr>
            <w:tcW w:w="5068" w:type="dxa"/>
            <w:gridSpan w:val="2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069" w:type="dxa"/>
          </w:tcPr>
          <w:p w:rsidR="001C6DFE" w:rsidRPr="00325134" w:rsidRDefault="008C3EF0" w:rsidP="00325134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4C13BF" w:rsidRPr="003251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049CF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83A63" w:rsidRPr="00325134">
              <w:rPr>
                <w:rFonts w:ascii="Times New Roman" w:eastAsia="Times New Roman" w:hAnsi="Times New Roman"/>
                <w:sz w:val="24"/>
                <w:szCs w:val="24"/>
              </w:rPr>
              <w:t>690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325134" w:rsidRDefault="008C3EF0" w:rsidP="00325134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адбавка до посадового окладу за ранг державного службовця відповідно до </w:t>
            </w:r>
            <w:r w:rsidR="007B65D1" w:rsidRPr="0032513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постанови Кабінету Міністрів України №15  від 18.01.2017 року «Питання оплати праці працівників державних органів»</w:t>
            </w:r>
            <w:r w:rsidR="00A83A63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із змінами</w:t>
            </w:r>
            <w:r w:rsidR="007B65D1" w:rsidRPr="0032513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325134" w:rsidRDefault="007B65D1" w:rsidP="00325134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325134" w:rsidRDefault="007B65D1" w:rsidP="00325134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325134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325134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32513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325134" w:rsidTr="00325134">
        <w:tc>
          <w:tcPr>
            <w:tcW w:w="5068" w:type="dxa"/>
            <w:gridSpan w:val="2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069" w:type="dxa"/>
          </w:tcPr>
          <w:p w:rsidR="001C6DFE" w:rsidRPr="00325134" w:rsidRDefault="000049CF" w:rsidP="00325134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Строковий трудовий договір (на час відпустки для догляду за дитиною основного працівника)</w:t>
            </w:r>
            <w:r w:rsidR="0048669D"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C6DFE" w:rsidRPr="00325134" w:rsidTr="00325134">
        <w:tc>
          <w:tcPr>
            <w:tcW w:w="5068" w:type="dxa"/>
            <w:gridSpan w:val="2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Pr="00325134" w:rsidRDefault="001E3690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325134" w:rsidRDefault="001E3690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325134" w:rsidRDefault="001E3690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325134" w:rsidRDefault="001E3690" w:rsidP="00325134">
            <w:pPr>
              <w:tabs>
                <w:tab w:val="left" w:pos="552"/>
              </w:tabs>
              <w:overflowPunct/>
              <w:autoSpaceDE/>
              <w:autoSpaceDN/>
              <w:adjustRightInd/>
              <w:spacing w:line="24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C6DFE" w:rsidRPr="00325134" w:rsidRDefault="001C6DFE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32513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325134" w:rsidRDefault="001C6DFE" w:rsidP="00325134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1C6DFE" w:rsidRPr="00325134" w:rsidRDefault="001C6DFE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325134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7" w:anchor="n14" w:tgtFrame="_blank" w:history="1">
              <w:r w:rsidRPr="00325134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325134" w:rsidRDefault="00F828A8" w:rsidP="00325134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 (документів) про освіту;</w:t>
            </w:r>
          </w:p>
          <w:p w:rsidR="001C6DFE" w:rsidRPr="00325134" w:rsidRDefault="00F828A8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325134" w:rsidRDefault="00F828A8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Заповнена особова картка встановленого зразка; </w:t>
            </w:r>
          </w:p>
          <w:p w:rsidR="001C6DFE" w:rsidRPr="00325134" w:rsidRDefault="00684C67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7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минулий </w:t>
            </w:r>
            <w:r w:rsidR="00A83A63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(2018</w:t>
            </w:r>
            <w:r w:rsidR="00757742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Pr="00325134" w:rsidRDefault="008C3EF0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</w:p>
          <w:p w:rsidR="008C3EF0" w:rsidRPr="005522CA" w:rsidRDefault="008C3EF0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5522CA">
              <w:rPr>
                <w:rFonts w:ascii="Times New Roman" w:eastAsia="Times New Roman" w:hAnsi="Times New Roman"/>
                <w:u w:val="single"/>
                <w:shd w:val="clear" w:color="auto" w:fill="FFFFFF"/>
              </w:rPr>
              <w:t>Примітка</w:t>
            </w:r>
            <w:r w:rsidRPr="005522CA">
              <w:rPr>
                <w:rFonts w:ascii="Times New Roman" w:eastAsia="Times New Roman" w:hAnsi="Times New Roman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</w:t>
            </w:r>
          </w:p>
          <w:p w:rsidR="00431FB8" w:rsidRPr="00325134" w:rsidRDefault="00431FB8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1A0868" w:rsidRPr="00325134" w:rsidRDefault="005360AB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04170B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16 год. 00</w:t>
            </w: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хв. </w:t>
            </w:r>
          </w:p>
          <w:p w:rsidR="00535018" w:rsidRPr="00325134" w:rsidRDefault="00431FB8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01</w:t>
            </w:r>
            <w:r w:rsidR="005360AB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липня</w:t>
            </w:r>
            <w:r w:rsidR="00A83A63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2019</w:t>
            </w:r>
            <w:r w:rsidR="005360AB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Pr="00325134" w:rsidRDefault="00535018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Pr="00325134" w:rsidRDefault="00535018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325134" w:rsidRDefault="005360AB" w:rsidP="00325134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325134" w:rsidTr="00325134">
        <w:tc>
          <w:tcPr>
            <w:tcW w:w="5068" w:type="dxa"/>
            <w:gridSpan w:val="2"/>
          </w:tcPr>
          <w:p w:rsidR="001C6DFE" w:rsidRPr="00325134" w:rsidRDefault="00291FAB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Місце</w:t>
            </w:r>
            <w:r w:rsidR="001C6DFE"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69" w:type="dxa"/>
          </w:tcPr>
          <w:p w:rsidR="001C6DFE" w:rsidRPr="00325134" w:rsidRDefault="00291FAB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вул. </w:t>
            </w:r>
            <w:r w:rsidR="000F6793"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Незалежності, 46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291FAB" w:rsidRPr="00325134" w:rsidRDefault="00985DA4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09</w:t>
            </w:r>
            <w:r w:rsidR="00431FB8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липня</w:t>
            </w:r>
            <w:r w:rsidR="00061DB7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83A63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2019</w:t>
            </w:r>
            <w:r w:rsidR="00291FAB" w:rsidRPr="00325134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325134" w:rsidTr="00325134">
        <w:tc>
          <w:tcPr>
            <w:tcW w:w="5068" w:type="dxa"/>
            <w:gridSpan w:val="2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69" w:type="dxa"/>
          </w:tcPr>
          <w:p w:rsidR="001C6DFE" w:rsidRPr="00325134" w:rsidRDefault="00A83A63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325134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325134" w:rsidRDefault="00535018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325134" w:rsidRDefault="00535018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325134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325134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32513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325134" w:rsidTr="00325134">
        <w:tc>
          <w:tcPr>
            <w:tcW w:w="10137" w:type="dxa"/>
            <w:gridSpan w:val="3"/>
          </w:tcPr>
          <w:p w:rsidR="001C6DFE" w:rsidRPr="00325134" w:rsidRDefault="00027553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325134" w:rsidTr="00325134">
        <w:tc>
          <w:tcPr>
            <w:tcW w:w="959" w:type="dxa"/>
          </w:tcPr>
          <w:p w:rsidR="001C6DFE" w:rsidRPr="00325134" w:rsidRDefault="001C6DFE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69" w:type="dxa"/>
          </w:tcPr>
          <w:p w:rsidR="001C6DFE" w:rsidRPr="00325134" w:rsidRDefault="00027553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hAnsi="Times New Roman"/>
                <w:sz w:val="24"/>
                <w:szCs w:val="24"/>
              </w:rPr>
              <w:t>Вища освіта 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1C6DFE" w:rsidRPr="00325134" w:rsidTr="00325134">
        <w:tc>
          <w:tcPr>
            <w:tcW w:w="959" w:type="dxa"/>
          </w:tcPr>
          <w:p w:rsidR="001C6DFE" w:rsidRPr="00325134" w:rsidRDefault="001C6DFE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69" w:type="dxa"/>
          </w:tcPr>
          <w:p w:rsidR="001C6DFE" w:rsidRPr="00325134" w:rsidRDefault="00F828A8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325134" w:rsidTr="00325134">
        <w:tc>
          <w:tcPr>
            <w:tcW w:w="959" w:type="dxa"/>
          </w:tcPr>
          <w:p w:rsidR="001C6DFE" w:rsidRPr="00325134" w:rsidRDefault="001C6DFE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C6DFE" w:rsidRPr="00325134" w:rsidRDefault="001C6DFE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69" w:type="dxa"/>
          </w:tcPr>
          <w:p w:rsidR="001C6DFE" w:rsidRPr="00325134" w:rsidRDefault="00F828A8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 w:rsidRPr="00325134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325134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 w:rsidRPr="0032513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325134" w:rsidTr="00325134">
        <w:tc>
          <w:tcPr>
            <w:tcW w:w="10137" w:type="dxa"/>
            <w:gridSpan w:val="3"/>
          </w:tcPr>
          <w:p w:rsidR="00094CDA" w:rsidRPr="00325134" w:rsidRDefault="00094CDA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325134" w:rsidRDefault="00027553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325134" w:rsidTr="00325134">
        <w:tc>
          <w:tcPr>
            <w:tcW w:w="5068" w:type="dxa"/>
            <w:gridSpan w:val="2"/>
          </w:tcPr>
          <w:p w:rsidR="00EE16CF" w:rsidRPr="00325134" w:rsidRDefault="00EE16CF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69" w:type="dxa"/>
          </w:tcPr>
          <w:p w:rsidR="00EE16CF" w:rsidRPr="00325134" w:rsidRDefault="00EE16CF" w:rsidP="00325134">
            <w:pPr>
              <w:spacing w:line="240" w:lineRule="atLeast"/>
              <w:rPr>
                <w:b/>
                <w:sz w:val="24"/>
                <w:szCs w:val="24"/>
              </w:rPr>
            </w:pPr>
            <w:r w:rsidRPr="00325134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325134" w:rsidTr="00325134">
        <w:tc>
          <w:tcPr>
            <w:tcW w:w="959" w:type="dxa"/>
          </w:tcPr>
          <w:p w:rsidR="00EE16CF" w:rsidRPr="00325134" w:rsidRDefault="00EE16CF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E16CF" w:rsidRPr="00325134" w:rsidRDefault="00325134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5069" w:type="dxa"/>
          </w:tcPr>
          <w:p w:rsidR="00EE16CF" w:rsidRPr="00325134" w:rsidRDefault="00EE16CF" w:rsidP="00325134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 w:rsidRPr="00325134"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Pr="00325134" w:rsidRDefault="00EE16CF" w:rsidP="00325134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325134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E27D4D" w:rsidRPr="00325134" w:rsidRDefault="00EE16CF" w:rsidP="00325134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325134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EE16CF" w:rsidRPr="00325134" w:rsidRDefault="00E27D4D" w:rsidP="00325134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325134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325134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EE16CF" w:rsidRPr="00325134" w:rsidRDefault="00EE16CF" w:rsidP="00325134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325134">
              <w:rPr>
                <w:rFonts w:eastAsia="TimesNewRomanPSMT"/>
                <w:sz w:val="24"/>
                <w:szCs w:val="24"/>
              </w:rPr>
              <w:t xml:space="preserve">- вміння надавати пропозиції, їх </w:t>
            </w:r>
            <w:r w:rsidR="005512C3" w:rsidRPr="00325134">
              <w:rPr>
                <w:rFonts w:eastAsia="TimesNewRomanPSMT"/>
                <w:sz w:val="24"/>
                <w:szCs w:val="24"/>
              </w:rPr>
              <w:t>а</w:t>
            </w:r>
            <w:r w:rsidRPr="00325134">
              <w:rPr>
                <w:rFonts w:eastAsia="TimesNewRomanPSMT"/>
                <w:sz w:val="24"/>
                <w:szCs w:val="24"/>
              </w:rPr>
              <w:t>ргументувати та презентувати.</w:t>
            </w:r>
          </w:p>
        </w:tc>
      </w:tr>
      <w:tr w:rsidR="00325134" w:rsidRPr="00325134" w:rsidTr="00325134">
        <w:tc>
          <w:tcPr>
            <w:tcW w:w="959" w:type="dxa"/>
          </w:tcPr>
          <w:p w:rsidR="00325134" w:rsidRPr="00325134" w:rsidRDefault="00325134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25134" w:rsidRPr="00325134" w:rsidRDefault="00325134" w:rsidP="00325134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325134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69" w:type="dxa"/>
          </w:tcPr>
          <w:p w:rsidR="00325134" w:rsidRPr="00325134" w:rsidRDefault="00325134" w:rsidP="00325134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325134">
              <w:rPr>
                <w:sz w:val="24"/>
                <w:szCs w:val="24"/>
              </w:rPr>
              <w:t>- Відповідальність;</w:t>
            </w:r>
          </w:p>
          <w:p w:rsidR="00325134" w:rsidRPr="00325134" w:rsidRDefault="00325134" w:rsidP="00325134">
            <w:pPr>
              <w:spacing w:line="240" w:lineRule="atLeast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  <w:lang w:val="ru-RU"/>
              </w:rPr>
              <w:t xml:space="preserve">- </w:t>
            </w:r>
            <w:r w:rsidRPr="00325134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325134">
              <w:rPr>
                <w:sz w:val="24"/>
                <w:szCs w:val="24"/>
              </w:rPr>
              <w:t>в</w:t>
            </w:r>
            <w:proofErr w:type="gramEnd"/>
            <w:r w:rsidRPr="00325134">
              <w:rPr>
                <w:sz w:val="24"/>
                <w:szCs w:val="24"/>
              </w:rPr>
              <w:t xml:space="preserve"> роботі;</w:t>
            </w:r>
          </w:p>
          <w:p w:rsidR="00325134" w:rsidRPr="00325134" w:rsidRDefault="00325134" w:rsidP="00325134">
            <w:pPr>
              <w:spacing w:line="240" w:lineRule="atLeast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уважність до деталей;</w:t>
            </w:r>
          </w:p>
          <w:p w:rsidR="00325134" w:rsidRPr="00325134" w:rsidRDefault="00325134" w:rsidP="00325134">
            <w:pPr>
              <w:spacing w:line="240" w:lineRule="atLeast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наполегливість;</w:t>
            </w:r>
          </w:p>
          <w:p w:rsidR="00325134" w:rsidRPr="00325134" w:rsidRDefault="00325134" w:rsidP="00325134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51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25134">
              <w:rPr>
                <w:rFonts w:ascii="Times New Roman" w:hAnsi="Times New Roman"/>
                <w:sz w:val="24"/>
                <w:szCs w:val="24"/>
                <w:lang w:val="ru-RU"/>
              </w:rPr>
              <w:t>креативність</w:t>
            </w:r>
            <w:proofErr w:type="spellEnd"/>
            <w:r w:rsidRPr="0032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25134">
              <w:rPr>
                <w:rFonts w:ascii="Times New Roman" w:hAnsi="Times New Roman"/>
                <w:sz w:val="24"/>
                <w:szCs w:val="24"/>
                <w:lang w:val="ru-RU"/>
              </w:rPr>
              <w:t>ініціативність</w:t>
            </w:r>
            <w:proofErr w:type="spellEnd"/>
            <w:r w:rsidRPr="0032513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556B87" w:rsidRDefault="00556B87" w:rsidP="00325134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орієнтація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саморозвиток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25134" w:rsidRPr="00325134" w:rsidRDefault="00556B87" w:rsidP="00325134">
            <w:pPr>
              <w:pStyle w:val="HTML"/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325134" w:rsidRPr="0032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5134" w:rsidRPr="00325134">
              <w:rPr>
                <w:rFonts w:ascii="Times New Roman" w:hAnsi="Times New Roman"/>
                <w:sz w:val="24"/>
                <w:szCs w:val="24"/>
                <w:lang w:val="ru-RU"/>
              </w:rPr>
              <w:t>орієнтація</w:t>
            </w:r>
            <w:proofErr w:type="spellEnd"/>
            <w:r w:rsidR="00325134" w:rsidRPr="003251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325134" w:rsidRPr="00325134">
              <w:rPr>
                <w:rFonts w:ascii="Times New Roman" w:hAnsi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="00325134" w:rsidRPr="00325134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25134" w:rsidRPr="00325134" w:rsidRDefault="00325134" w:rsidP="00325134">
            <w:pPr>
              <w:spacing w:line="240" w:lineRule="atLeast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-  вміння працювати в стресових ситуаціях.</w:t>
            </w:r>
          </w:p>
        </w:tc>
      </w:tr>
      <w:tr w:rsidR="00325134" w:rsidRPr="00325134" w:rsidTr="00325134">
        <w:tc>
          <w:tcPr>
            <w:tcW w:w="959" w:type="dxa"/>
          </w:tcPr>
          <w:p w:rsidR="00325134" w:rsidRPr="00325134" w:rsidRDefault="00325134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325134" w:rsidRPr="00325134" w:rsidRDefault="00325134" w:rsidP="00325134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325134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69" w:type="dxa"/>
          </w:tcPr>
          <w:p w:rsidR="00325134" w:rsidRPr="00325134" w:rsidRDefault="00325134" w:rsidP="00325134">
            <w:pPr>
              <w:pStyle w:val="TableContents"/>
              <w:spacing w:line="240" w:lineRule="atLeast"/>
              <w:jc w:val="both"/>
              <w:rPr>
                <w:rFonts w:eastAsia="Times New Roman" w:cs="Times New Roman"/>
              </w:rPr>
            </w:pPr>
            <w:r w:rsidRPr="00325134">
              <w:rPr>
                <w:rFonts w:eastAsia="Times New Roman" w:cs="Times New Roman"/>
              </w:rPr>
              <w:t xml:space="preserve">- </w:t>
            </w:r>
            <w:r w:rsidRPr="00325134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325134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325134">
              <w:rPr>
                <w:rFonts w:cs="Times New Roman"/>
              </w:rPr>
              <w:t>internet</w:t>
            </w:r>
            <w:proofErr w:type="spellEnd"/>
            <w:r w:rsidRPr="00325134">
              <w:rPr>
                <w:rFonts w:cs="Times New Roman"/>
              </w:rPr>
              <w:t>.</w:t>
            </w:r>
          </w:p>
        </w:tc>
      </w:tr>
      <w:tr w:rsidR="00325134" w:rsidRPr="00325134" w:rsidTr="00325134">
        <w:tc>
          <w:tcPr>
            <w:tcW w:w="10137" w:type="dxa"/>
            <w:gridSpan w:val="3"/>
          </w:tcPr>
          <w:p w:rsidR="00325134" w:rsidRPr="00325134" w:rsidRDefault="00325134" w:rsidP="00325134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25134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25134" w:rsidRPr="00325134" w:rsidTr="00325134">
        <w:tc>
          <w:tcPr>
            <w:tcW w:w="959" w:type="dxa"/>
          </w:tcPr>
          <w:p w:rsidR="00325134" w:rsidRPr="00325134" w:rsidRDefault="00325134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325134" w:rsidRPr="00325134" w:rsidRDefault="00325134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69" w:type="dxa"/>
          </w:tcPr>
          <w:p w:rsidR="00325134" w:rsidRPr="00325134" w:rsidRDefault="00325134" w:rsidP="0032513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134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25134" w:rsidRPr="00325134" w:rsidRDefault="00325134" w:rsidP="00325134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325134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325134">
              <w:rPr>
                <w:sz w:val="24"/>
                <w:szCs w:val="24"/>
              </w:rPr>
              <w:t>«</w:t>
            </w:r>
            <w:r w:rsidRPr="00325134">
              <w:rPr>
                <w:color w:val="000000"/>
                <w:sz w:val="24"/>
                <w:szCs w:val="24"/>
              </w:rPr>
              <w:t>Про державну службу</w:t>
            </w:r>
            <w:r w:rsidRPr="00325134">
              <w:rPr>
                <w:sz w:val="24"/>
                <w:szCs w:val="24"/>
              </w:rPr>
              <w:t>»</w:t>
            </w:r>
            <w:r w:rsidRPr="00325134">
              <w:rPr>
                <w:color w:val="000000"/>
                <w:sz w:val="24"/>
                <w:szCs w:val="24"/>
              </w:rPr>
              <w:t>;</w:t>
            </w:r>
          </w:p>
          <w:p w:rsidR="00325134" w:rsidRPr="00325134" w:rsidRDefault="00325134" w:rsidP="0032513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5134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325134">
              <w:rPr>
                <w:sz w:val="24"/>
                <w:szCs w:val="24"/>
              </w:rPr>
              <w:t>«</w:t>
            </w:r>
            <w:r w:rsidRPr="00325134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325134">
              <w:rPr>
                <w:sz w:val="24"/>
                <w:szCs w:val="24"/>
              </w:rPr>
              <w:t xml:space="preserve">». </w:t>
            </w:r>
          </w:p>
        </w:tc>
      </w:tr>
      <w:tr w:rsidR="00325134" w:rsidRPr="00325134" w:rsidTr="00325134">
        <w:tc>
          <w:tcPr>
            <w:tcW w:w="959" w:type="dxa"/>
          </w:tcPr>
          <w:p w:rsidR="00325134" w:rsidRPr="00325134" w:rsidRDefault="00325134" w:rsidP="00325134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325134" w:rsidRPr="00325134" w:rsidRDefault="00325134" w:rsidP="00325134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325134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69" w:type="dxa"/>
          </w:tcPr>
          <w:p w:rsidR="00325134" w:rsidRPr="00325134" w:rsidRDefault="00325134" w:rsidP="00325134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  <w:lang w:val="ru-RU"/>
              </w:rPr>
              <w:t>1</w:t>
            </w:r>
            <w:r w:rsidRPr="00325134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325134" w:rsidRPr="00325134" w:rsidRDefault="00325134" w:rsidP="00325134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325134">
              <w:rPr>
                <w:sz w:val="24"/>
                <w:szCs w:val="24"/>
                <w:lang w:val="ru-RU"/>
              </w:rPr>
              <w:t>2</w:t>
            </w:r>
            <w:r w:rsidRPr="00325134">
              <w:rPr>
                <w:sz w:val="24"/>
                <w:szCs w:val="24"/>
              </w:rPr>
              <w:t>) Закон України «Про судоустрій і статус судді</w:t>
            </w:r>
            <w:proofErr w:type="gramStart"/>
            <w:r w:rsidRPr="00325134">
              <w:rPr>
                <w:sz w:val="24"/>
                <w:szCs w:val="24"/>
              </w:rPr>
              <w:t>в</w:t>
            </w:r>
            <w:proofErr w:type="gramEnd"/>
            <w:r w:rsidRPr="00325134">
              <w:rPr>
                <w:sz w:val="24"/>
                <w:szCs w:val="24"/>
              </w:rPr>
              <w:t>»;</w:t>
            </w:r>
          </w:p>
          <w:p w:rsidR="00325134" w:rsidRPr="00325134" w:rsidRDefault="00325134" w:rsidP="00325134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  <w:lang w:val="ru-RU"/>
              </w:rPr>
              <w:t xml:space="preserve">3) </w:t>
            </w:r>
            <w:r w:rsidRPr="00325134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325134" w:rsidRPr="00325134" w:rsidRDefault="00325134" w:rsidP="00D2756B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325134">
              <w:rPr>
                <w:sz w:val="24"/>
                <w:szCs w:val="24"/>
              </w:rPr>
              <w:t>4) Положення про автоматизовану систему документо</w:t>
            </w:r>
            <w:r w:rsidR="00D23D1C">
              <w:rPr>
                <w:sz w:val="24"/>
                <w:szCs w:val="24"/>
              </w:rPr>
              <w:t>обігу</w:t>
            </w:r>
            <w:bookmarkStart w:id="0" w:name="_GoBack"/>
            <w:bookmarkEnd w:id="0"/>
            <w:r w:rsidRPr="00325134">
              <w:rPr>
                <w:sz w:val="24"/>
                <w:szCs w:val="24"/>
              </w:rPr>
              <w:t xml:space="preserve"> суду.</w:t>
            </w:r>
          </w:p>
        </w:tc>
      </w:tr>
    </w:tbl>
    <w:p w:rsidR="001C6DFE" w:rsidRPr="00325134" w:rsidRDefault="001C6DFE" w:rsidP="00325134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325134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D532258"/>
    <w:multiLevelType w:val="multilevel"/>
    <w:tmpl w:val="B3C40D1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B9A798E"/>
    <w:multiLevelType w:val="multilevel"/>
    <w:tmpl w:val="E81E6A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6"/>
  </w:num>
  <w:num w:numId="5">
    <w:abstractNumId w:val="23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3"/>
  </w:num>
  <w:num w:numId="11">
    <w:abstractNumId w:val="13"/>
  </w:num>
  <w:num w:numId="12">
    <w:abstractNumId w:val="24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1"/>
  </w:num>
  <w:num w:numId="21">
    <w:abstractNumId w:val="10"/>
  </w:num>
  <w:num w:numId="22">
    <w:abstractNumId w:val="18"/>
  </w:num>
  <w:num w:numId="23">
    <w:abstractNumId w:val="14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AC"/>
    <w:rsid w:val="00004969"/>
    <w:rsid w:val="000049CF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1DB7"/>
    <w:rsid w:val="00064BF0"/>
    <w:rsid w:val="0007477D"/>
    <w:rsid w:val="00076D79"/>
    <w:rsid w:val="000817FA"/>
    <w:rsid w:val="00094CDA"/>
    <w:rsid w:val="000956A9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026C5"/>
    <w:rsid w:val="00110258"/>
    <w:rsid w:val="001111ED"/>
    <w:rsid w:val="001114DE"/>
    <w:rsid w:val="0011153B"/>
    <w:rsid w:val="00111F9F"/>
    <w:rsid w:val="00187D31"/>
    <w:rsid w:val="001904F1"/>
    <w:rsid w:val="001A0868"/>
    <w:rsid w:val="001A2543"/>
    <w:rsid w:val="001A3C7C"/>
    <w:rsid w:val="001A473B"/>
    <w:rsid w:val="001A7718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51F43"/>
    <w:rsid w:val="00251F79"/>
    <w:rsid w:val="002534E0"/>
    <w:rsid w:val="002701BE"/>
    <w:rsid w:val="0028160D"/>
    <w:rsid w:val="0028455F"/>
    <w:rsid w:val="00291FAB"/>
    <w:rsid w:val="002A3142"/>
    <w:rsid w:val="002A3BBC"/>
    <w:rsid w:val="002B4A69"/>
    <w:rsid w:val="002C1D9F"/>
    <w:rsid w:val="002D1480"/>
    <w:rsid w:val="002D6AF5"/>
    <w:rsid w:val="002E42B0"/>
    <w:rsid w:val="002F7B7E"/>
    <w:rsid w:val="002F7B9C"/>
    <w:rsid w:val="00305704"/>
    <w:rsid w:val="00307185"/>
    <w:rsid w:val="00307A97"/>
    <w:rsid w:val="00317D04"/>
    <w:rsid w:val="00325134"/>
    <w:rsid w:val="00330ED5"/>
    <w:rsid w:val="00342955"/>
    <w:rsid w:val="00345ADE"/>
    <w:rsid w:val="00356811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7889"/>
    <w:rsid w:val="00414969"/>
    <w:rsid w:val="00431FB8"/>
    <w:rsid w:val="004365CE"/>
    <w:rsid w:val="00447760"/>
    <w:rsid w:val="00463A4C"/>
    <w:rsid w:val="00467779"/>
    <w:rsid w:val="00474CF6"/>
    <w:rsid w:val="0047650B"/>
    <w:rsid w:val="0048669D"/>
    <w:rsid w:val="00487BC8"/>
    <w:rsid w:val="00491877"/>
    <w:rsid w:val="004A5F5C"/>
    <w:rsid w:val="004A74D0"/>
    <w:rsid w:val="004A7F4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40234"/>
    <w:rsid w:val="005512C3"/>
    <w:rsid w:val="005522CA"/>
    <w:rsid w:val="005528DB"/>
    <w:rsid w:val="00556B87"/>
    <w:rsid w:val="00565B59"/>
    <w:rsid w:val="00570CAF"/>
    <w:rsid w:val="005730B3"/>
    <w:rsid w:val="005776AF"/>
    <w:rsid w:val="00596E9B"/>
    <w:rsid w:val="005B47F2"/>
    <w:rsid w:val="005B4DBA"/>
    <w:rsid w:val="005C0CCF"/>
    <w:rsid w:val="005C464F"/>
    <w:rsid w:val="005D0A11"/>
    <w:rsid w:val="005D0D39"/>
    <w:rsid w:val="005D721F"/>
    <w:rsid w:val="005E25CB"/>
    <w:rsid w:val="005E2E02"/>
    <w:rsid w:val="005E3783"/>
    <w:rsid w:val="005E47ED"/>
    <w:rsid w:val="005F4899"/>
    <w:rsid w:val="005F7A4B"/>
    <w:rsid w:val="006024BE"/>
    <w:rsid w:val="006054E8"/>
    <w:rsid w:val="006130C7"/>
    <w:rsid w:val="00614CAA"/>
    <w:rsid w:val="0061680B"/>
    <w:rsid w:val="00616D37"/>
    <w:rsid w:val="00620F4B"/>
    <w:rsid w:val="00636A49"/>
    <w:rsid w:val="006372CA"/>
    <w:rsid w:val="006506AC"/>
    <w:rsid w:val="00654066"/>
    <w:rsid w:val="00663F15"/>
    <w:rsid w:val="00665B75"/>
    <w:rsid w:val="00670707"/>
    <w:rsid w:val="00672442"/>
    <w:rsid w:val="00673842"/>
    <w:rsid w:val="00674F87"/>
    <w:rsid w:val="00684C67"/>
    <w:rsid w:val="00691C11"/>
    <w:rsid w:val="00693EF6"/>
    <w:rsid w:val="006960C1"/>
    <w:rsid w:val="006A0039"/>
    <w:rsid w:val="006A247F"/>
    <w:rsid w:val="006A5B92"/>
    <w:rsid w:val="006B4967"/>
    <w:rsid w:val="006C363F"/>
    <w:rsid w:val="006D05BD"/>
    <w:rsid w:val="006D63AB"/>
    <w:rsid w:val="006D7D41"/>
    <w:rsid w:val="006E540C"/>
    <w:rsid w:val="006F003E"/>
    <w:rsid w:val="006F129F"/>
    <w:rsid w:val="006F2FB5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32EF"/>
    <w:rsid w:val="00745C2D"/>
    <w:rsid w:val="00752099"/>
    <w:rsid w:val="00757742"/>
    <w:rsid w:val="007659AB"/>
    <w:rsid w:val="00770976"/>
    <w:rsid w:val="00770C83"/>
    <w:rsid w:val="0077415C"/>
    <w:rsid w:val="007803DF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C4838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E012A"/>
    <w:rsid w:val="00900BE7"/>
    <w:rsid w:val="00905387"/>
    <w:rsid w:val="00905C46"/>
    <w:rsid w:val="00907755"/>
    <w:rsid w:val="00913A05"/>
    <w:rsid w:val="009202AF"/>
    <w:rsid w:val="00926D96"/>
    <w:rsid w:val="00926E9C"/>
    <w:rsid w:val="00950424"/>
    <w:rsid w:val="009567A7"/>
    <w:rsid w:val="00965311"/>
    <w:rsid w:val="00985308"/>
    <w:rsid w:val="00985DA4"/>
    <w:rsid w:val="00995770"/>
    <w:rsid w:val="009A311E"/>
    <w:rsid w:val="009A40CA"/>
    <w:rsid w:val="009A6505"/>
    <w:rsid w:val="009B40F6"/>
    <w:rsid w:val="009B7B4B"/>
    <w:rsid w:val="009C15C8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47D53"/>
    <w:rsid w:val="00A53682"/>
    <w:rsid w:val="00A70DF3"/>
    <w:rsid w:val="00A73101"/>
    <w:rsid w:val="00A75AD4"/>
    <w:rsid w:val="00A77B32"/>
    <w:rsid w:val="00A83A63"/>
    <w:rsid w:val="00AA3A83"/>
    <w:rsid w:val="00AD0203"/>
    <w:rsid w:val="00AD4891"/>
    <w:rsid w:val="00AD5E67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07594"/>
    <w:rsid w:val="00B144EA"/>
    <w:rsid w:val="00B24ADF"/>
    <w:rsid w:val="00B333B4"/>
    <w:rsid w:val="00B42D95"/>
    <w:rsid w:val="00B651ED"/>
    <w:rsid w:val="00B67665"/>
    <w:rsid w:val="00B9312D"/>
    <w:rsid w:val="00B93565"/>
    <w:rsid w:val="00BA08AA"/>
    <w:rsid w:val="00BB1330"/>
    <w:rsid w:val="00BB3A95"/>
    <w:rsid w:val="00BB3D1A"/>
    <w:rsid w:val="00BC7B89"/>
    <w:rsid w:val="00BD2B01"/>
    <w:rsid w:val="00BD346E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97908"/>
    <w:rsid w:val="00CB1D54"/>
    <w:rsid w:val="00CB4A4F"/>
    <w:rsid w:val="00CD331D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3D1C"/>
    <w:rsid w:val="00D2756B"/>
    <w:rsid w:val="00D27A1F"/>
    <w:rsid w:val="00D31387"/>
    <w:rsid w:val="00D40E61"/>
    <w:rsid w:val="00D424A3"/>
    <w:rsid w:val="00D44D14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3757"/>
    <w:rsid w:val="00E04EE3"/>
    <w:rsid w:val="00E07BF5"/>
    <w:rsid w:val="00E1139A"/>
    <w:rsid w:val="00E2508A"/>
    <w:rsid w:val="00E27D4D"/>
    <w:rsid w:val="00E34F7C"/>
    <w:rsid w:val="00E351FD"/>
    <w:rsid w:val="00E35881"/>
    <w:rsid w:val="00E420F2"/>
    <w:rsid w:val="00E463AA"/>
    <w:rsid w:val="00E52404"/>
    <w:rsid w:val="00E55540"/>
    <w:rsid w:val="00E71921"/>
    <w:rsid w:val="00E73CF6"/>
    <w:rsid w:val="00E75C7B"/>
    <w:rsid w:val="00E80D95"/>
    <w:rsid w:val="00E84833"/>
    <w:rsid w:val="00E8797A"/>
    <w:rsid w:val="00E93C2E"/>
    <w:rsid w:val="00E952E9"/>
    <w:rsid w:val="00EA02A3"/>
    <w:rsid w:val="00EA57C5"/>
    <w:rsid w:val="00EA61CA"/>
    <w:rsid w:val="00EC6B8D"/>
    <w:rsid w:val="00ED1A4D"/>
    <w:rsid w:val="00EE16CF"/>
    <w:rsid w:val="00EE2F09"/>
    <w:rsid w:val="00EF069C"/>
    <w:rsid w:val="00EF765A"/>
    <w:rsid w:val="00F026BC"/>
    <w:rsid w:val="00F03D45"/>
    <w:rsid w:val="00F05709"/>
    <w:rsid w:val="00F141B6"/>
    <w:rsid w:val="00F213ED"/>
    <w:rsid w:val="00F32F38"/>
    <w:rsid w:val="00F357E6"/>
    <w:rsid w:val="00F37C9A"/>
    <w:rsid w:val="00F54E37"/>
    <w:rsid w:val="00F5795F"/>
    <w:rsid w:val="00F828A8"/>
    <w:rsid w:val="00F8596D"/>
    <w:rsid w:val="00FB7F07"/>
    <w:rsid w:val="00FC0E89"/>
    <w:rsid w:val="00FC0F7D"/>
    <w:rsid w:val="00FD4F4F"/>
    <w:rsid w:val="00FD7593"/>
    <w:rsid w:val="00FF1E06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0956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</Pages>
  <Words>751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6028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ComputerLand</cp:lastModifiedBy>
  <cp:revision>130</cp:revision>
  <cp:lastPrinted>2019-06-12T12:42:00Z</cp:lastPrinted>
  <dcterms:created xsi:type="dcterms:W3CDTF">2017-07-27T08:12:00Z</dcterms:created>
  <dcterms:modified xsi:type="dcterms:W3CDTF">2019-06-12T13:43:00Z</dcterms:modified>
</cp:coreProperties>
</file>