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49658A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49658A"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49658A">
        <w:rPr>
          <w:rFonts w:ascii="Times New Roman" w:hAnsi="Times New Roman"/>
          <w:sz w:val="24"/>
          <w:szCs w:val="24"/>
        </w:rPr>
        <w:t>Додаток №</w:t>
      </w:r>
      <w:r w:rsidR="00A21E4C" w:rsidRPr="0049658A">
        <w:rPr>
          <w:rFonts w:ascii="Times New Roman" w:hAnsi="Times New Roman"/>
          <w:sz w:val="24"/>
          <w:szCs w:val="24"/>
          <w:lang w:val="ru-RU"/>
        </w:rPr>
        <w:t>1</w:t>
      </w:r>
    </w:p>
    <w:p w:rsidR="005536F3" w:rsidRPr="0049658A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ЗАТВЕРДЖЕНО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22157" w:rsidRPr="0049658A" w:rsidRDefault="005536F3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Н</w:t>
      </w:r>
      <w:r w:rsidR="001C6DFE" w:rsidRPr="0049658A">
        <w:rPr>
          <w:rFonts w:ascii="Times New Roman" w:hAnsi="Times New Roman"/>
          <w:sz w:val="24"/>
          <w:szCs w:val="24"/>
        </w:rPr>
        <w:t>аказ</w:t>
      </w:r>
      <w:r w:rsidRPr="0049658A">
        <w:rPr>
          <w:rFonts w:ascii="Times New Roman" w:hAnsi="Times New Roman"/>
          <w:sz w:val="24"/>
          <w:szCs w:val="24"/>
        </w:rPr>
        <w:t xml:space="preserve"> керівника апарату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C6DFE" w:rsidRPr="002B60FD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B60FD">
        <w:rPr>
          <w:rFonts w:ascii="Times New Roman" w:hAnsi="Times New Roman"/>
          <w:sz w:val="24"/>
          <w:szCs w:val="24"/>
        </w:rPr>
        <w:t>Івано-Франківського</w:t>
      </w:r>
      <w:r w:rsidR="001C6DFE" w:rsidRPr="002B60FD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B60FD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B60FD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C06EFA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B60FD">
        <w:rPr>
          <w:rFonts w:ascii="Times New Roman" w:hAnsi="Times New Roman"/>
          <w:sz w:val="24"/>
          <w:szCs w:val="24"/>
        </w:rPr>
        <w:t>в</w:t>
      </w:r>
      <w:r w:rsidR="001C6DFE" w:rsidRPr="002B60FD">
        <w:rPr>
          <w:rFonts w:ascii="Times New Roman" w:hAnsi="Times New Roman"/>
          <w:sz w:val="24"/>
          <w:szCs w:val="24"/>
        </w:rPr>
        <w:t xml:space="preserve">ід </w:t>
      </w:r>
      <w:r w:rsidR="002B60FD">
        <w:rPr>
          <w:rFonts w:ascii="Times New Roman" w:hAnsi="Times New Roman"/>
          <w:sz w:val="24"/>
          <w:szCs w:val="24"/>
        </w:rPr>
        <w:t>29</w:t>
      </w:r>
      <w:r w:rsidR="005536F3" w:rsidRPr="002B60FD">
        <w:rPr>
          <w:rFonts w:ascii="Times New Roman" w:hAnsi="Times New Roman"/>
          <w:sz w:val="24"/>
          <w:szCs w:val="24"/>
        </w:rPr>
        <w:t xml:space="preserve"> березня 2021</w:t>
      </w:r>
      <w:r w:rsidR="001C6DFE" w:rsidRPr="002B60FD">
        <w:rPr>
          <w:rFonts w:ascii="Times New Roman" w:hAnsi="Times New Roman"/>
          <w:sz w:val="24"/>
          <w:szCs w:val="24"/>
        </w:rPr>
        <w:t xml:space="preserve"> року № </w:t>
      </w:r>
      <w:r w:rsidR="002B60FD">
        <w:rPr>
          <w:rFonts w:ascii="Times New Roman" w:hAnsi="Times New Roman"/>
          <w:sz w:val="24"/>
          <w:szCs w:val="24"/>
        </w:rPr>
        <w:t>14</w:t>
      </w:r>
      <w:r w:rsidR="00E952E9" w:rsidRPr="002B60FD">
        <w:rPr>
          <w:rFonts w:ascii="Times New Roman" w:hAnsi="Times New Roman"/>
          <w:sz w:val="24"/>
          <w:szCs w:val="24"/>
        </w:rPr>
        <w:t>-</w:t>
      </w:r>
      <w:r w:rsidR="00E952E9" w:rsidRPr="00C06EFA">
        <w:rPr>
          <w:rFonts w:ascii="Times New Roman" w:hAnsi="Times New Roman"/>
          <w:sz w:val="24"/>
          <w:szCs w:val="24"/>
          <w:lang w:val="ru-RU"/>
        </w:rPr>
        <w:t>ОД</w:t>
      </w:r>
    </w:p>
    <w:p w:rsidR="00A45323" w:rsidRPr="0049658A" w:rsidRDefault="00A45323" w:rsidP="00DD2040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C6DFE" w:rsidRPr="0049658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>УМОВИ</w:t>
      </w: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 w:rsidRPr="0049658A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49658A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49658A" w:rsidRDefault="002B60F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головного спеціаліста із забезпечення зв</w:t>
      </w:r>
      <w:r w:rsidRPr="002B60FD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язків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засобами масової інформації 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49658A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49658A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C03FD3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3FD3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C03FD3">
        <w:rPr>
          <w:rFonts w:ascii="Times New Roman" w:hAnsi="Times New Roman"/>
          <w:b/>
          <w:sz w:val="24"/>
          <w:szCs w:val="24"/>
        </w:rPr>
        <w:t>(</w:t>
      </w:r>
      <w:r w:rsidR="002B60FD">
        <w:rPr>
          <w:rFonts w:ascii="Times New Roman" w:hAnsi="Times New Roman"/>
          <w:b/>
          <w:sz w:val="24"/>
          <w:szCs w:val="24"/>
        </w:rPr>
        <w:t>одна посада</w:t>
      </w:r>
      <w:r w:rsidR="00B144EA" w:rsidRPr="00C03FD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bCs/>
                <w:sz w:val="24"/>
                <w:szCs w:val="24"/>
              </w:rPr>
              <w:t xml:space="preserve">     К</w:t>
            </w:r>
            <w:r w:rsidRPr="00643350">
              <w:rPr>
                <w:sz w:val="24"/>
                <w:szCs w:val="24"/>
              </w:rPr>
              <w:t>оординує процес розробки комунікаційної стратегії суду з метою побудови ефективних взаємовідносин із цільовою аудиторією суду, підвищення обізнаності про діяльність суду.</w:t>
            </w:r>
          </w:p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Здійснює аналіз цільової аудиторії суду, вивчення громадської думки з метою вирішення комунікативних завдань.</w:t>
            </w:r>
          </w:p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Забезпечує розвиток інформаційних </w:t>
            </w:r>
            <w:proofErr w:type="spellStart"/>
            <w:r w:rsidRPr="00643350">
              <w:rPr>
                <w:sz w:val="24"/>
                <w:szCs w:val="24"/>
              </w:rPr>
              <w:t>зв'язків</w:t>
            </w:r>
            <w:proofErr w:type="spellEnd"/>
            <w:r w:rsidRPr="00643350">
              <w:rPr>
                <w:sz w:val="24"/>
                <w:szCs w:val="24"/>
              </w:rPr>
              <w:t xml:space="preserve"> між судом та відвідувачами суду, органами державної влади, підприємствами, установами та організаціями, засобами масової інформації (далі - ЗМІ), сприяє формуванню об'єктивної громадської думки про діяльність суду.</w:t>
            </w:r>
          </w:p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комп'ютерних технологій, періодичних видань щодо діяльності суду.</w:t>
            </w:r>
          </w:p>
          <w:p w:rsidR="00293F25" w:rsidRDefault="0023288E" w:rsidP="00293F2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Забезпечує інформаційне наповнення веб-сайту суду та здійснює аналіз ефективності цієї роботи.</w:t>
            </w:r>
          </w:p>
          <w:p w:rsidR="00293F25" w:rsidRDefault="00293F25" w:rsidP="00293F2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Готує та надає керівництву суду добірки інформаційних матеріалів про діяльність органів судової влади, експрес-аналізів (дайджестів) матеріалів ЗМІ.</w:t>
            </w:r>
          </w:p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Розробляє за погодженням із керівництвом суду плани заходів щодо оперативного інформування громадськості та ЗМІ стосовно розгляду резонансних судових справ.</w:t>
            </w:r>
          </w:p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Бере участь у підготовці та проведенні прес-конференцій, брифінгів, організації тематичних зустрічей з питань діяльності суду.</w:t>
            </w:r>
          </w:p>
          <w:p w:rsidR="0023288E" w:rsidRPr="00643350" w:rsidRDefault="0023288E" w:rsidP="0023288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Проводить акредитацію представників ЗМІ в суді під час розгляду судових справ.</w:t>
            </w:r>
          </w:p>
          <w:p w:rsidR="00B333B4" w:rsidRPr="0049658A" w:rsidRDefault="0023288E" w:rsidP="0023288E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43350">
              <w:rPr>
                <w:sz w:val="24"/>
                <w:szCs w:val="24"/>
              </w:rPr>
              <w:t xml:space="preserve">     Координує присутність представників ЗМІ на судових процесах.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941018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–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премія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06221B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Подача документів до заяви не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обов</w:t>
            </w:r>
            <w:proofErr w:type="spellEnd"/>
            <w:r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9E1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05 квітня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DB327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через Єдиний портал вакансій державної служби за адресою: </w:t>
            </w:r>
          </w:p>
          <w:p w:rsidR="00101D65" w:rsidRPr="0049658A" w:rsidRDefault="00BD414C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06221B" w:rsidRDefault="0006221B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540B1E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13 квітня</w:t>
            </w:r>
            <w:r w:rsidR="0006221B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2021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09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(При собі необхідно мати паспорт або інший документ,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який посвідчує особу)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540B1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 xml:space="preserve">Вища освіта ступеня не нижче молодшого бакалавра або бакалавра </w:t>
            </w:r>
            <w:r>
              <w:rPr>
                <w:rFonts w:ascii="Times New Roman" w:hAnsi="Times New Roman"/>
                <w:sz w:val="24"/>
                <w:szCs w:val="24"/>
              </w:rPr>
              <w:t>(журналістська, юридична або інша гуманітарна освіта)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540B1E" w:rsidRPr="0049658A" w:rsidRDefault="00540B1E" w:rsidP="00540B1E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540B1E" w:rsidRPr="0049658A" w:rsidRDefault="00540B1E" w:rsidP="00540B1E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540B1E" w:rsidRPr="0049658A" w:rsidRDefault="00540B1E" w:rsidP="00540B1E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540B1E" w:rsidRDefault="00540B1E" w:rsidP="00540B1E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540B1E" w:rsidRPr="0049658A" w:rsidRDefault="00540B1E" w:rsidP="00540B1E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вміння ефективної координації з іншими;</w:t>
            </w:r>
          </w:p>
          <w:p w:rsidR="00DB3271" w:rsidRPr="0049658A" w:rsidRDefault="00540B1E" w:rsidP="00540B1E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540B1E" w:rsidRPr="0049658A" w:rsidRDefault="00540B1E" w:rsidP="00540B1E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49658A">
              <w:rPr>
                <w:sz w:val="24"/>
                <w:szCs w:val="24"/>
              </w:rPr>
              <w:t>- Відповідальність;</w:t>
            </w:r>
          </w:p>
          <w:p w:rsidR="00540B1E" w:rsidRPr="0049658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sz w:val="24"/>
                <w:szCs w:val="24"/>
              </w:rPr>
              <w:t>системність і самостійність в роботі;</w:t>
            </w:r>
          </w:p>
          <w:p w:rsidR="00540B1E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уважність до деталей;</w:t>
            </w:r>
          </w:p>
          <w:p w:rsidR="00540B1E" w:rsidRPr="0049658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працювати в команді;</w:t>
            </w:r>
          </w:p>
          <w:p w:rsidR="00540B1E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наполегливість;</w:t>
            </w:r>
          </w:p>
          <w:p w:rsidR="00540B1E" w:rsidRPr="0049658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креативність та ініціативність;</w:t>
            </w:r>
          </w:p>
          <w:p w:rsidR="00540B1E" w:rsidRPr="00BE24D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BE24DA">
              <w:rPr>
                <w:sz w:val="24"/>
                <w:szCs w:val="24"/>
              </w:rPr>
              <w:t>- тактовність;</w:t>
            </w:r>
          </w:p>
          <w:p w:rsidR="00540B1E" w:rsidRPr="0049658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оперативність;</w:t>
            </w:r>
          </w:p>
          <w:p w:rsidR="00540B1E" w:rsidRPr="0049658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 xml:space="preserve">- </w:t>
            </w:r>
            <w:proofErr w:type="spellStart"/>
            <w:r w:rsidRPr="0049658A">
              <w:rPr>
                <w:sz w:val="24"/>
                <w:szCs w:val="24"/>
              </w:rPr>
              <w:t>комунікативність</w:t>
            </w:r>
            <w:proofErr w:type="spellEnd"/>
            <w:r w:rsidRPr="0049658A">
              <w:rPr>
                <w:sz w:val="24"/>
                <w:szCs w:val="24"/>
              </w:rPr>
              <w:t>;</w:t>
            </w:r>
          </w:p>
          <w:p w:rsidR="00DB3271" w:rsidRPr="0049658A" w:rsidRDefault="00540B1E" w:rsidP="00540B1E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49658A">
              <w:rPr>
                <w:rFonts w:cs="Times New Roman"/>
              </w:rPr>
              <w:t>internet</w:t>
            </w:r>
            <w:proofErr w:type="spellEnd"/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C60358" w:rsidRPr="00D069DF" w:rsidRDefault="00C60358" w:rsidP="00C603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658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C60358" w:rsidRPr="00D069DF" w:rsidRDefault="00C60358" w:rsidP="00C603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</w:rPr>
              <w:t>2) Закон України «Про державну службу»;</w:t>
            </w:r>
          </w:p>
          <w:p w:rsidR="00C60358" w:rsidRPr="00D069DF" w:rsidRDefault="00C60358" w:rsidP="00C6035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</w:rPr>
              <w:t>3) Закон України «Про запобігання корупції»;</w:t>
            </w:r>
          </w:p>
          <w:p w:rsidR="00C60358" w:rsidRPr="00D069DF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4</w:t>
            </w:r>
            <w:r w:rsidRPr="00D069DF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C60358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5</w:t>
            </w:r>
            <w:r w:rsidRPr="00D069DF">
              <w:rPr>
                <w:sz w:val="24"/>
                <w:szCs w:val="24"/>
              </w:rPr>
              <w:t>) Закон України «Про судоустрій і статус суддів»;</w:t>
            </w:r>
          </w:p>
          <w:p w:rsidR="00C60358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6)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Закон України «Про інформацію»;</w:t>
            </w:r>
          </w:p>
          <w:p w:rsidR="00C60358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7</w:t>
            </w:r>
            <w:r w:rsidRPr="00D069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Закон України «Про друковані засоби масової інформації (пресу) в Україні»;</w:t>
            </w:r>
          </w:p>
          <w:p w:rsidR="00C60358" w:rsidRPr="00D069DF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8) Закон України «Про порядок висвітлення діяльності органів державної влади та органів місцевого самоврядування в Україні засобами масової інформації»;</w:t>
            </w:r>
          </w:p>
          <w:p w:rsidR="00C60358" w:rsidRPr="00D069DF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D069DF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3D6ACB" w:rsidRPr="0049658A" w:rsidRDefault="00C60358" w:rsidP="00C60358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 w:rsidRPr="00D069DF">
              <w:rPr>
                <w:sz w:val="24"/>
                <w:szCs w:val="24"/>
              </w:rPr>
              <w:t>Положення про автоматизовану систему документообігу</w:t>
            </w:r>
            <w:r w:rsidRPr="0049658A">
              <w:rPr>
                <w:sz w:val="24"/>
                <w:szCs w:val="24"/>
              </w:rPr>
              <w:t xml:space="preserve"> суду.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DD204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288E"/>
    <w:rsid w:val="0023465E"/>
    <w:rsid w:val="002372F1"/>
    <w:rsid w:val="00242E55"/>
    <w:rsid w:val="00251F43"/>
    <w:rsid w:val="00251F79"/>
    <w:rsid w:val="002534E0"/>
    <w:rsid w:val="0026513A"/>
    <w:rsid w:val="002816E5"/>
    <w:rsid w:val="0028455F"/>
    <w:rsid w:val="00291FAB"/>
    <w:rsid w:val="00293F25"/>
    <w:rsid w:val="002A3142"/>
    <w:rsid w:val="002A35F4"/>
    <w:rsid w:val="002B4A69"/>
    <w:rsid w:val="002B60FD"/>
    <w:rsid w:val="002C1D9F"/>
    <w:rsid w:val="002D1480"/>
    <w:rsid w:val="002D20D8"/>
    <w:rsid w:val="002E42B0"/>
    <w:rsid w:val="002F0E38"/>
    <w:rsid w:val="002F64A3"/>
    <w:rsid w:val="002F7B7E"/>
    <w:rsid w:val="002F7B9C"/>
    <w:rsid w:val="00304256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40B1E"/>
    <w:rsid w:val="005528DB"/>
    <w:rsid w:val="005536F3"/>
    <w:rsid w:val="00565B59"/>
    <w:rsid w:val="0056747F"/>
    <w:rsid w:val="00570CAF"/>
    <w:rsid w:val="005730B3"/>
    <w:rsid w:val="005776AF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87F2C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41018"/>
    <w:rsid w:val="00950424"/>
    <w:rsid w:val="00965311"/>
    <w:rsid w:val="00985308"/>
    <w:rsid w:val="00995770"/>
    <w:rsid w:val="009A40CA"/>
    <w:rsid w:val="009A6505"/>
    <w:rsid w:val="009E1144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370C4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33B4"/>
    <w:rsid w:val="00B33A64"/>
    <w:rsid w:val="00B42D95"/>
    <w:rsid w:val="00B44521"/>
    <w:rsid w:val="00B549F7"/>
    <w:rsid w:val="00B56218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29AA"/>
    <w:rsid w:val="00C60358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204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F38"/>
    <w:rsid w:val="00F357E6"/>
    <w:rsid w:val="00F37C9A"/>
    <w:rsid w:val="00F41EEE"/>
    <w:rsid w:val="00F43484"/>
    <w:rsid w:val="00F54E37"/>
    <w:rsid w:val="00F55A5B"/>
    <w:rsid w:val="00F5795F"/>
    <w:rsid w:val="00F828A8"/>
    <w:rsid w:val="00F8596D"/>
    <w:rsid w:val="00FB21FE"/>
    <w:rsid w:val="00FB7F07"/>
    <w:rsid w:val="00FC0F7D"/>
    <w:rsid w:val="00FD33FB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5F6C-68F4-43CC-98CE-7AD128B6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7353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користувач</cp:lastModifiedBy>
  <cp:revision>164</cp:revision>
  <cp:lastPrinted>2020-01-13T12:57:00Z</cp:lastPrinted>
  <dcterms:created xsi:type="dcterms:W3CDTF">2017-07-27T08:12:00Z</dcterms:created>
  <dcterms:modified xsi:type="dcterms:W3CDTF">2021-03-24T14:43:00Z</dcterms:modified>
</cp:coreProperties>
</file>