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FE" w:rsidRPr="00F429AC" w:rsidRDefault="00122157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B814A4" w:rsidRPr="00F429AC">
        <w:rPr>
          <w:rFonts w:ascii="Times New Roman" w:hAnsi="Times New Roman"/>
          <w:sz w:val="24"/>
          <w:szCs w:val="24"/>
        </w:rPr>
        <w:tab/>
        <w:t xml:space="preserve">Додаток </w:t>
      </w:r>
      <w:r w:rsidR="00A21E4C" w:rsidRPr="00F429AC">
        <w:rPr>
          <w:rFonts w:ascii="Times New Roman" w:hAnsi="Times New Roman"/>
          <w:sz w:val="24"/>
          <w:szCs w:val="24"/>
        </w:rPr>
        <w:t>1</w:t>
      </w:r>
    </w:p>
    <w:p w:rsidR="00B814A4" w:rsidRPr="00F429AC" w:rsidRDefault="00122157" w:rsidP="00B814A4">
      <w:pPr>
        <w:pStyle w:val="a3"/>
        <w:tabs>
          <w:tab w:val="clear" w:pos="4153"/>
        </w:tabs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 w:rsidRPr="00F429AC">
        <w:rPr>
          <w:rFonts w:ascii="Times New Roman" w:hAnsi="Times New Roman"/>
          <w:sz w:val="24"/>
          <w:szCs w:val="24"/>
        </w:rPr>
        <w:t>ЗАТВЕРДЖЕНО</w:t>
      </w:r>
      <w:r w:rsidR="001C6DFE" w:rsidRPr="00F429AC">
        <w:rPr>
          <w:rFonts w:ascii="Times New Roman" w:hAnsi="Times New Roman"/>
          <w:sz w:val="24"/>
          <w:szCs w:val="24"/>
        </w:rPr>
        <w:t xml:space="preserve"> </w:t>
      </w:r>
    </w:p>
    <w:p w:rsidR="00122157" w:rsidRPr="00F429AC" w:rsidRDefault="00B814A4" w:rsidP="00B814A4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 w:rsidRPr="00F429AC">
        <w:rPr>
          <w:rFonts w:ascii="Times New Roman" w:hAnsi="Times New Roman"/>
          <w:sz w:val="24"/>
          <w:szCs w:val="24"/>
        </w:rPr>
        <w:t>Н</w:t>
      </w:r>
      <w:r w:rsidR="001C6DFE" w:rsidRPr="00F429AC">
        <w:rPr>
          <w:rFonts w:ascii="Times New Roman" w:hAnsi="Times New Roman"/>
          <w:sz w:val="24"/>
          <w:szCs w:val="24"/>
        </w:rPr>
        <w:t>аказ</w:t>
      </w:r>
      <w:r w:rsidRPr="00F429AC">
        <w:rPr>
          <w:rFonts w:ascii="Times New Roman" w:hAnsi="Times New Roman"/>
          <w:sz w:val="24"/>
          <w:szCs w:val="24"/>
        </w:rPr>
        <w:t xml:space="preserve"> керівника апарату </w:t>
      </w:r>
      <w:r w:rsidR="001C6DFE" w:rsidRPr="00F429AC">
        <w:rPr>
          <w:rFonts w:ascii="Times New Roman" w:hAnsi="Times New Roman"/>
          <w:sz w:val="24"/>
          <w:szCs w:val="24"/>
        </w:rPr>
        <w:t xml:space="preserve"> </w:t>
      </w:r>
    </w:p>
    <w:p w:rsidR="001C6DFE" w:rsidRPr="00F429AC" w:rsidRDefault="00E952E9" w:rsidP="00B814A4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 w:rsidRPr="00F429AC">
        <w:rPr>
          <w:rFonts w:ascii="Times New Roman" w:hAnsi="Times New Roman"/>
          <w:sz w:val="24"/>
          <w:szCs w:val="24"/>
        </w:rPr>
        <w:t>Івано-Франківського</w:t>
      </w:r>
      <w:r w:rsidR="001C6DFE" w:rsidRPr="00F429AC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F429AC" w:rsidRDefault="001C6DFE" w:rsidP="00B814A4">
      <w:pPr>
        <w:pStyle w:val="a3"/>
        <w:spacing w:line="240" w:lineRule="atLeast"/>
        <w:ind w:firstLine="5670"/>
        <w:rPr>
          <w:rFonts w:ascii="Times New Roman" w:hAnsi="Times New Roman"/>
          <w:sz w:val="24"/>
          <w:szCs w:val="24"/>
        </w:rPr>
      </w:pPr>
      <w:r w:rsidRPr="00F429AC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F429AC" w:rsidRDefault="00491877" w:rsidP="00B814A4">
      <w:pPr>
        <w:pStyle w:val="a3"/>
        <w:spacing w:line="240" w:lineRule="atLeast"/>
        <w:ind w:firstLine="5670"/>
        <w:rPr>
          <w:rFonts w:ascii="Times New Roman" w:hAnsi="Times New Roman"/>
          <w:b/>
          <w:sz w:val="24"/>
          <w:szCs w:val="24"/>
        </w:rPr>
      </w:pPr>
      <w:r w:rsidRPr="00F429AC">
        <w:rPr>
          <w:rFonts w:ascii="Times New Roman" w:hAnsi="Times New Roman"/>
          <w:sz w:val="24"/>
          <w:szCs w:val="24"/>
        </w:rPr>
        <w:t>в</w:t>
      </w:r>
      <w:r w:rsidR="001C6DFE" w:rsidRPr="00F429AC">
        <w:rPr>
          <w:rFonts w:ascii="Times New Roman" w:hAnsi="Times New Roman"/>
          <w:sz w:val="24"/>
          <w:szCs w:val="24"/>
        </w:rPr>
        <w:t xml:space="preserve">ід </w:t>
      </w:r>
      <w:r w:rsidR="005813FA" w:rsidRPr="00F429AC">
        <w:rPr>
          <w:rFonts w:ascii="Times New Roman" w:hAnsi="Times New Roman"/>
          <w:sz w:val="24"/>
          <w:szCs w:val="24"/>
        </w:rPr>
        <w:t>21 лютого 2022</w:t>
      </w:r>
      <w:r w:rsidR="00B814A4" w:rsidRPr="00F429AC">
        <w:rPr>
          <w:rFonts w:ascii="Times New Roman" w:hAnsi="Times New Roman"/>
          <w:sz w:val="24"/>
          <w:szCs w:val="24"/>
        </w:rPr>
        <w:t xml:space="preserve"> </w:t>
      </w:r>
      <w:r w:rsidR="001C6DFE" w:rsidRPr="00F429AC">
        <w:rPr>
          <w:rFonts w:ascii="Times New Roman" w:hAnsi="Times New Roman"/>
          <w:sz w:val="24"/>
          <w:szCs w:val="24"/>
        </w:rPr>
        <w:t xml:space="preserve">року № </w:t>
      </w:r>
      <w:r w:rsidR="005813FA" w:rsidRPr="00F429AC">
        <w:rPr>
          <w:rFonts w:ascii="Times New Roman" w:hAnsi="Times New Roman"/>
          <w:sz w:val="24"/>
          <w:szCs w:val="24"/>
        </w:rPr>
        <w:t>04</w:t>
      </w:r>
      <w:r w:rsidR="00E952E9" w:rsidRPr="00F429AC">
        <w:rPr>
          <w:rFonts w:ascii="Times New Roman" w:hAnsi="Times New Roman"/>
          <w:sz w:val="24"/>
          <w:szCs w:val="24"/>
        </w:rPr>
        <w:t>-ОД</w:t>
      </w:r>
    </w:p>
    <w:p w:rsidR="00010661" w:rsidRPr="00F429AC" w:rsidRDefault="0001066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45323" w:rsidRPr="00242E55" w:rsidRDefault="00A4532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6DFE" w:rsidRPr="00242E55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2E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242E55">
        <w:rPr>
          <w:rFonts w:ascii="Times New Roman" w:hAnsi="Times New Roman"/>
          <w:b/>
          <w:sz w:val="24"/>
          <w:szCs w:val="24"/>
        </w:rPr>
        <w:t>УМОВИ</w:t>
      </w:r>
      <w:r w:rsidRPr="00242E5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22157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проведення конкурсу </w:t>
      </w:r>
    </w:p>
    <w:p w:rsidR="001C6DFE" w:rsidRPr="00242E55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на зайняття </w:t>
      </w:r>
      <w:r w:rsidR="00122157">
        <w:rPr>
          <w:rFonts w:ascii="Times New Roman" w:hAnsi="Times New Roman"/>
          <w:b/>
          <w:sz w:val="24"/>
          <w:szCs w:val="24"/>
        </w:rPr>
        <w:t xml:space="preserve">вакантної </w:t>
      </w:r>
      <w:r w:rsidRPr="00242E55">
        <w:rPr>
          <w:rFonts w:ascii="Times New Roman" w:hAnsi="Times New Roman"/>
          <w:b/>
          <w:sz w:val="24"/>
          <w:szCs w:val="24"/>
        </w:rPr>
        <w:t>посади державної служби категорії «В»</w:t>
      </w:r>
    </w:p>
    <w:p w:rsidR="005360AB" w:rsidRPr="00242E55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секретаря судового засідання </w:t>
      </w:r>
      <w:r w:rsidR="00E952E9" w:rsidRPr="00242E55">
        <w:rPr>
          <w:rFonts w:ascii="Times New Roman" w:hAnsi="Times New Roman"/>
          <w:b/>
          <w:sz w:val="24"/>
          <w:szCs w:val="24"/>
        </w:rPr>
        <w:t>Івано-Франківського</w:t>
      </w:r>
      <w:r w:rsidRPr="00242E55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 w:rsidRPr="00242E55">
        <w:rPr>
          <w:rFonts w:ascii="Times New Roman" w:hAnsi="Times New Roman"/>
          <w:b/>
          <w:sz w:val="24"/>
          <w:szCs w:val="24"/>
        </w:rPr>
        <w:t xml:space="preserve"> </w:t>
      </w:r>
    </w:p>
    <w:p w:rsidR="00B144EA" w:rsidRPr="00242E55" w:rsidRDefault="00F16023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42E55">
        <w:rPr>
          <w:rFonts w:ascii="Times New Roman" w:hAnsi="Times New Roman"/>
          <w:b/>
          <w:sz w:val="24"/>
          <w:szCs w:val="24"/>
        </w:rPr>
        <w:t xml:space="preserve"> </w:t>
      </w:r>
      <w:r w:rsidR="00B144EA" w:rsidRPr="00242E55">
        <w:rPr>
          <w:rFonts w:ascii="Times New Roman" w:hAnsi="Times New Roman"/>
          <w:b/>
          <w:sz w:val="24"/>
          <w:szCs w:val="24"/>
        </w:rPr>
        <w:t>(</w:t>
      </w:r>
      <w:r w:rsidR="00887A3F">
        <w:rPr>
          <w:rFonts w:ascii="Times New Roman" w:hAnsi="Times New Roman"/>
          <w:b/>
          <w:sz w:val="24"/>
          <w:szCs w:val="24"/>
        </w:rPr>
        <w:t>одна</w:t>
      </w:r>
      <w:r w:rsidR="00B144EA" w:rsidRPr="00242E55">
        <w:rPr>
          <w:rFonts w:ascii="Times New Roman" w:hAnsi="Times New Roman"/>
          <w:b/>
          <w:sz w:val="24"/>
          <w:szCs w:val="24"/>
        </w:rPr>
        <w:t xml:space="preserve"> посада)</w:t>
      </w:r>
    </w:p>
    <w:p w:rsidR="00E27D4D" w:rsidRPr="00242E55" w:rsidRDefault="00E27D4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"/>
        <w:gridCol w:w="2645"/>
        <w:gridCol w:w="6281"/>
      </w:tblGrid>
      <w:tr w:rsidR="001C6DFE" w:rsidRPr="00242E55" w:rsidTr="00120934">
        <w:tc>
          <w:tcPr>
            <w:tcW w:w="9854" w:type="dxa"/>
            <w:gridSpan w:val="3"/>
          </w:tcPr>
          <w:p w:rsidR="001C6DFE" w:rsidRPr="00242E55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2A5994" w:rsidTr="00120934">
        <w:tc>
          <w:tcPr>
            <w:tcW w:w="3573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281" w:type="dxa"/>
          </w:tcPr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Здійснення судових викликів і повідомлень в судових справах, які знаходяться у провадженні судді;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здійснює перевірку, хто з учасників судового процесу з’явився в судове засідання, хто з учасників судового процесу бере участь в судовому засіданні в режимі відеоконференції, і доповідає про це головуючому суді;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забезпечення контролю за повним фіксуванням судового засідання технічними засобами і контролю за проведенням судового засідання в режимі відео конференції;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забезпечення ведення протоколу судового засідання та складання протоколу у разі вчинення окремої процесуальної дії поза залою судового засідання або під час виконання судового доручення;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здійснення оформлення матеріалів адміністративних справ відповідно до вимог Інструкції з діловодства в місцевих та апеляційних судах України;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здійснення передачі адміністративних справ до відділу документального забезпечення – канцелярія;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виготовлення виконавчих листів у справах, за якими передбачено негайне виконання, виготовлення копій судових рішень у справах, які знаходяться у провадженні судді;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заповнення обліково-інформаційної картки в автоматизованій системі документообігу суду;</w:t>
            </w:r>
          </w:p>
          <w:p w:rsidR="002A5994" w:rsidRPr="002A5994" w:rsidRDefault="002A5994" w:rsidP="002A5994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координація своєї діяльності з помічником судді, що стосується організації розгляду адміністративних справ;</w:t>
            </w:r>
          </w:p>
          <w:p w:rsidR="00B333B4" w:rsidRPr="002A5994" w:rsidRDefault="002A5994" w:rsidP="002A5994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2A5994">
              <w:rPr>
                <w:sz w:val="24"/>
                <w:szCs w:val="24"/>
              </w:rPr>
              <w:t>- у разі відсутності в судовому засіданні судового розпорядника  виконання його функції, виконання інших доручень судді, керівника апарату суду.</w:t>
            </w:r>
          </w:p>
        </w:tc>
      </w:tr>
      <w:tr w:rsidR="001C6DFE" w:rsidRPr="00242E55" w:rsidTr="00120934">
        <w:tc>
          <w:tcPr>
            <w:tcW w:w="3573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281" w:type="dxa"/>
          </w:tcPr>
          <w:p w:rsidR="001C6DFE" w:rsidRPr="00785578" w:rsidRDefault="008C3EF0" w:rsidP="00A142C2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Pr="00785578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1C6DFE" w:rsidRPr="00785578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5813FA">
              <w:rPr>
                <w:rFonts w:ascii="Times New Roman" w:eastAsia="Times New Roman" w:hAnsi="Times New Roman"/>
                <w:sz w:val="24"/>
                <w:szCs w:val="24"/>
              </w:rPr>
              <w:t>6 000</w:t>
            </w:r>
            <w:r w:rsidR="009443A6">
              <w:rPr>
                <w:rFonts w:ascii="Times New Roman" w:eastAsia="Times New Roman" w:hAnsi="Times New Roman"/>
                <w:sz w:val="24"/>
                <w:szCs w:val="24"/>
              </w:rPr>
              <w:t>,00 грн.</w:t>
            </w:r>
          </w:p>
          <w:p w:rsidR="007B65D1" w:rsidRPr="00242E55" w:rsidRDefault="009443A6" w:rsidP="007B65D1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2) Н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</w:t>
            </w:r>
            <w:r w:rsidR="00F16023">
              <w:rPr>
                <w:rFonts w:ascii="Times New Roman" w:eastAsia="Times New Roman" w:hAnsi="Times New Roman"/>
                <w:sz w:val="24"/>
                <w:szCs w:val="24"/>
              </w:rPr>
              <w:t>рів України №15</w:t>
            </w:r>
            <w:r w:rsidR="004E4F41">
              <w:rPr>
                <w:rFonts w:ascii="Times New Roman" w:eastAsia="Times New Roman" w:hAnsi="Times New Roman"/>
                <w:sz w:val="24"/>
                <w:szCs w:val="24"/>
              </w:rPr>
              <w:t xml:space="preserve"> від 18.01.2017 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«Питання оплати праці працівників державних органів»</w:t>
            </w:r>
            <w:r w:rsidR="00DB241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22157">
              <w:rPr>
                <w:rFonts w:ascii="Times New Roman" w:eastAsia="Times New Roman" w:hAnsi="Times New Roman"/>
                <w:sz w:val="24"/>
                <w:szCs w:val="24"/>
              </w:rPr>
              <w:t xml:space="preserve"> зі змінами</w:t>
            </w:r>
            <w:r w:rsidR="00DB241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B65D1" w:rsidRPr="00242E55" w:rsidRDefault="009443A6" w:rsidP="007B65D1">
            <w:pPr>
              <w:pStyle w:val="a3"/>
              <w:tabs>
                <w:tab w:val="left" w:pos="0"/>
                <w:tab w:val="left" w:pos="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3) І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нші н</w:t>
            </w:r>
            <w:r w:rsidR="00F16023">
              <w:rPr>
                <w:rFonts w:ascii="Times New Roman" w:eastAsia="Times New Roman" w:hAnsi="Times New Roman"/>
                <w:sz w:val="24"/>
                <w:szCs w:val="24"/>
              </w:rPr>
              <w:t>адбавки та доплати, передбачені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ст.ст.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="007B65D1" w:rsidRPr="00242E55">
              <w:rPr>
                <w:rFonts w:ascii="Times New Roman" w:eastAsia="Times New Roman" w:hAnsi="Times New Roman"/>
                <w:sz w:val="24"/>
                <w:szCs w:val="24"/>
              </w:rPr>
              <w:t>, 52 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 України «Про державну службу»</w:t>
            </w:r>
          </w:p>
          <w:p w:rsidR="001C6DFE" w:rsidRPr="00242E55" w:rsidRDefault="007B65D1" w:rsidP="007B65D1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r w:rsidR="009443A6">
              <w:rPr>
                <w:rFonts w:ascii="Times New Roman" w:hAnsi="Times New Roman"/>
                <w:sz w:val="24"/>
                <w:szCs w:val="24"/>
              </w:rPr>
              <w:t>П</w:t>
            </w:r>
            <w:r w:rsidRPr="00242E55">
              <w:rPr>
                <w:rFonts w:ascii="Times New Roman" w:hAnsi="Times New Roman"/>
                <w:sz w:val="24"/>
                <w:szCs w:val="24"/>
              </w:rPr>
              <w:t>ремія (у разі встановлення)</w:t>
            </w:r>
            <w:r w:rsidR="00757742" w:rsidRPr="00242E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242E55" w:rsidTr="00120934">
        <w:tc>
          <w:tcPr>
            <w:tcW w:w="3573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81" w:type="dxa"/>
          </w:tcPr>
          <w:p w:rsidR="001C6DFE" w:rsidRPr="00242E55" w:rsidRDefault="005813FA" w:rsidP="00F16023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3326C2">
              <w:rPr>
                <w:rFonts w:ascii="Times New Roman" w:eastAsia="Times New Roman" w:hAnsi="Times New Roman"/>
                <w:sz w:val="24"/>
                <w:szCs w:val="24"/>
              </w:rPr>
              <w:t xml:space="preserve">троковий </w:t>
            </w:r>
            <w:r w:rsidR="005360AB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трудовий договір</w:t>
            </w:r>
            <w:r w:rsidR="008207A9"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952E9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5C2D"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DFE" w:rsidRPr="00242E55" w:rsidTr="00120934">
        <w:tc>
          <w:tcPr>
            <w:tcW w:w="3573" w:type="dxa"/>
            <w:gridSpan w:val="2"/>
          </w:tcPr>
          <w:p w:rsidR="001C6DFE" w:rsidRPr="00242E5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Перелік </w:t>
            </w:r>
            <w:r w:rsidR="00E25367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, необхідн</w:t>
            </w:r>
            <w:r w:rsidR="004E4F41">
              <w:rPr>
                <w:rFonts w:ascii="Times New Roman" w:eastAsia="Times New Roman" w:hAnsi="Times New Roman"/>
                <w:b/>
                <w:sz w:val="24"/>
                <w:szCs w:val="24"/>
              </w:rPr>
              <w:t>ої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дл</w:t>
            </w:r>
            <w:r w:rsidR="004E4F41">
              <w:rPr>
                <w:rFonts w:ascii="Times New Roman" w:eastAsia="Times New Roman" w:hAnsi="Times New Roman"/>
                <w:b/>
                <w:sz w:val="24"/>
                <w:szCs w:val="24"/>
              </w:rPr>
              <w:t>я участі в конкурсі, та строк її</w:t>
            </w: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подання</w:t>
            </w: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242E55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6281" w:type="dxa"/>
          </w:tcPr>
          <w:p w:rsidR="001C6DFE" w:rsidRDefault="001C6DFE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E2536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аява про участь у конкурсі із зазначенням основних мотивів щодо зайняття посади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</w:t>
            </w:r>
            <w:r w:rsidR="00E2536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№246</w:t>
            </w:r>
            <w:r w:rsidR="00DB241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4E4F4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зі змінами</w:t>
            </w:r>
            <w:r w:rsidR="009443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 Резюме за формою згідно з Додатком 2¹ до Порядку, в якому обов’язково зазначається така інформація: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прізвище, ім</w:t>
            </w:r>
            <w:r w:rsidRPr="00E2536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я, по батькові кандидата; 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E25367" w:rsidRDefault="00E25367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4E4F41" w:rsidRDefault="004E4F41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E25367">
              <w:rPr>
                <w:rFonts w:ascii="Times New Roman" w:eastAsia="Times New Roman" w:hAnsi="Times New Roman"/>
                <w:sz w:val="24"/>
                <w:szCs w:val="24"/>
              </w:rPr>
              <w:t>ідтвердження рівня вільного володіння державною мовою;</w:t>
            </w:r>
          </w:p>
          <w:p w:rsidR="00E25367" w:rsidRPr="00242E55" w:rsidRDefault="002D20D8" w:rsidP="00E25367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E4F41">
              <w:rPr>
                <w:rFonts w:ascii="Times New Roman" w:eastAsia="Times New Roman" w:hAnsi="Times New Roman"/>
                <w:sz w:val="24"/>
                <w:szCs w:val="24"/>
              </w:rPr>
              <w:t xml:space="preserve"> відомості про стаж робот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и, стаж </w:t>
            </w:r>
            <w:r w:rsidRPr="00C33C5E">
              <w:rPr>
                <w:rFonts w:ascii="Times New Roman" w:eastAsia="Times New Roman" w:hAnsi="Times New Roman"/>
                <w:sz w:val="24"/>
                <w:szCs w:val="24"/>
              </w:rPr>
              <w:t>державної служби (за наявності), досвід роботи на відповідних посадах</w:t>
            </w:r>
            <w:r w:rsidR="009443A6" w:rsidRPr="00C33C5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F1692F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2D20D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242E55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8" w:anchor="n14" w:tgtFrame="_blank" w:history="1">
              <w:r w:rsidRPr="00242E55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2D20D8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9443A6" w:rsidRDefault="003C5E13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F1692F" w:rsidRPr="00F1692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F1692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Копія Державного сертифіката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F1692F" w:rsidRPr="00F1692F" w:rsidRDefault="00F1692F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Подача документів до заяви не є обов’</w:t>
            </w:r>
            <w:r w:rsidRPr="00F1692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язковою.</w:t>
            </w:r>
          </w:p>
          <w:p w:rsidR="00CB650F" w:rsidRPr="00DA7FBD" w:rsidRDefault="00CB650F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A7F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</w:t>
            </w:r>
            <w:r w:rsidR="002F64A3" w:rsidRPr="00DA7FB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за минулий рік, її  повторне подання не вимагається.</w:t>
            </w:r>
          </w:p>
          <w:p w:rsidR="002D20D8" w:rsidRDefault="002D20D8" w:rsidP="002D20D8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684C67" w:rsidRPr="0063470D" w:rsidRDefault="002D20D8" w:rsidP="002D20D8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На електронні документи, що подаються для участі у конкурсі, </w:t>
            </w:r>
            <w:r w:rsidRPr="0063470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накладається кваліфікований електронний підпис кандидата.</w:t>
            </w:r>
          </w:p>
          <w:p w:rsidR="00CB650F" w:rsidRPr="00CB650F" w:rsidRDefault="00DB2419" w:rsidP="00CB650F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63470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Інформація</w:t>
            </w:r>
            <w:r w:rsidR="00CB650F" w:rsidRPr="0063470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3470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для участі в конкурсі подаєтьс</w:t>
            </w:r>
            <w:r w:rsidR="00FF4876" w:rsidRPr="0063470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я у строк</w:t>
            </w:r>
            <w:r w:rsidRPr="0063470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до </w:t>
            </w:r>
            <w:r w:rsidR="005813FA" w:rsidRPr="0063470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28 лютого</w:t>
            </w:r>
            <w:r w:rsidR="003326C2" w:rsidRPr="0063470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5813FA" w:rsidRPr="0063470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2022</w:t>
            </w:r>
            <w:r w:rsidR="00887A3F" w:rsidRPr="0063470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</w:t>
            </w:r>
            <w:r w:rsidR="00887A3F" w:rsidRPr="0063470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13FA" w:rsidRPr="0063470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до 16</w:t>
            </w:r>
            <w:r w:rsidR="00887A3F" w:rsidRPr="0063470D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.00 год</w:t>
            </w:r>
            <w:r w:rsidR="00887A3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B33A6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B650F" w:rsidRP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в електронному вигляді з накладенням кваліфікованого електронного підпису кандидата </w:t>
            </w:r>
            <w:r w:rsid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через Єдиний портал вакансій державної служби за адресою: </w:t>
            </w:r>
          </w:p>
          <w:p w:rsidR="00101D65" w:rsidRPr="00F16023" w:rsidRDefault="00BD414C" w:rsidP="00DB241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https:</w:t>
            </w:r>
            <w:r w:rsidR="00CB650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//www.career/gov/ua/</w:t>
            </w:r>
            <w:r w:rsidR="00F1602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DB2419" w:rsidRPr="00242E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C6DFE" w:rsidRPr="00242E55" w:rsidTr="00120934">
        <w:tc>
          <w:tcPr>
            <w:tcW w:w="3573" w:type="dxa"/>
            <w:gridSpan w:val="2"/>
          </w:tcPr>
          <w:p w:rsidR="001C6DFE" w:rsidRPr="00242E55" w:rsidRDefault="00DB3271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Додаткові (необов’язкові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документи)</w:t>
            </w:r>
          </w:p>
        </w:tc>
        <w:tc>
          <w:tcPr>
            <w:tcW w:w="6281" w:type="dxa"/>
          </w:tcPr>
          <w:p w:rsidR="00291FAB" w:rsidRPr="00DB3271" w:rsidRDefault="00DB3271" w:rsidP="00A21E4C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DB327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Заява щодо забезпечення розумним пристосуванням</w:t>
            </w:r>
            <w:r w:rsidR="00F41E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</w:t>
            </w:r>
            <w:r w:rsidR="00F41EE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формою згідно з додатком 3 П</w:t>
            </w:r>
            <w:r w:rsidR="003B6E2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орядку прове</w:t>
            </w:r>
            <w:r w:rsidRPr="00DB327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дення конкурсу на зайняття посад державної служби</w:t>
            </w:r>
            <w:r w:rsidR="00434E1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242E55" w:rsidTr="00120934">
        <w:tc>
          <w:tcPr>
            <w:tcW w:w="3573" w:type="dxa"/>
            <w:gridSpan w:val="2"/>
          </w:tcPr>
          <w:p w:rsidR="008D12E8" w:rsidRDefault="009B69AE" w:rsidP="009B69A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Дата і</w:t>
            </w:r>
            <w:r w:rsidR="00DB3271" w:rsidRPr="00DA7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початку </w:t>
            </w:r>
            <w:r w:rsidR="00DB3271" w:rsidRPr="00DA7F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проведення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тестування кандидатів. </w:t>
            </w:r>
          </w:p>
          <w:p w:rsidR="008D12E8" w:rsidRDefault="009B69AE" w:rsidP="009B69A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9B69AE" w:rsidRPr="00DA7FBD" w:rsidRDefault="009B69AE" w:rsidP="009B69A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</w:tc>
        <w:tc>
          <w:tcPr>
            <w:tcW w:w="6281" w:type="dxa"/>
          </w:tcPr>
          <w:p w:rsidR="008D12E8" w:rsidRDefault="005813FA" w:rsidP="008D12E8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3</w:t>
            </w:r>
            <w:r w:rsidR="00887A3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4 </w:t>
            </w:r>
            <w:r w:rsidR="001308B1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березня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2022</w:t>
            </w:r>
            <w:r w:rsidR="008D12E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 з </w:t>
            </w:r>
            <w:r w:rsidR="008D12E8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0</w:t>
            </w:r>
            <w:r w:rsidR="008D12E8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8D12E8" w:rsidRPr="00242E5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год. 00 хв.  </w:t>
            </w:r>
          </w:p>
          <w:p w:rsidR="008D12E8" w:rsidRDefault="008D12E8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41EEE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</w:p>
          <w:p w:rsidR="00DB3271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</w:t>
            </w:r>
            <w:r w:rsidR="00210D9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анківськ, вул. Незалежності, 46</w:t>
            </w:r>
            <w:r w:rsidR="00BC74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D12E8" w:rsidRPr="00242E55" w:rsidRDefault="00210D9D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8D12E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роведення тестування за фізичної  присутності кандидатів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D12E8" w:rsidRDefault="008D12E8" w:rsidP="008D12E8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</w:p>
          <w:p w:rsidR="008D12E8" w:rsidRPr="00242E55" w:rsidRDefault="008D12E8" w:rsidP="008D12E8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</w:t>
            </w:r>
            <w:r w:rsidR="00210D9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анківськ, вул. Незалежності, 46</w:t>
            </w:r>
            <w:r w:rsidR="00BC74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A38E2" w:rsidRDefault="00210D9D" w:rsidP="00EA38E2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A38E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роведення співбесіди за фізичної  присутності кандидатів</w:t>
            </w:r>
            <w:r w:rsidR="00BC74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41EEE" w:rsidRPr="00F41EEE" w:rsidRDefault="00210D9D" w:rsidP="00210D9D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(При собі необхідно мати паспорт або інший документ, який посвідчує особу).</w:t>
            </w:r>
          </w:p>
        </w:tc>
      </w:tr>
      <w:tr w:rsidR="009B69AE" w:rsidRPr="00242E55" w:rsidTr="00120934">
        <w:tc>
          <w:tcPr>
            <w:tcW w:w="3573" w:type="dxa"/>
            <w:gridSpan w:val="2"/>
          </w:tcPr>
          <w:p w:rsidR="009B69AE" w:rsidRDefault="009B69AE" w:rsidP="009B69A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Місце або спосіб проведення співбесіди з метою визначення суб’</w:t>
            </w:r>
            <w:r w:rsidRPr="009B69AE">
              <w:rPr>
                <w:rFonts w:ascii="Times New Roman" w:eastAsia="Times New Roman" w:hAnsi="Times New Roman"/>
                <w:b/>
                <w:sz w:val="24"/>
                <w:szCs w:val="24"/>
              </w:rPr>
              <w:t>єктом призначення або керівником державної служби переможця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(переможців) конкурсу</w:t>
            </w:r>
            <w:r w:rsidR="008D12E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6281" w:type="dxa"/>
          </w:tcPr>
          <w:p w:rsidR="008D12E8" w:rsidRDefault="008D12E8" w:rsidP="008D12E8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</w:p>
          <w:p w:rsidR="008D12E8" w:rsidRPr="00242E55" w:rsidRDefault="008D12E8" w:rsidP="008D12E8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2E5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</w:t>
            </w:r>
            <w:r w:rsidR="00210D9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анківськ, вул. Незалежності, 46</w:t>
            </w:r>
            <w:r w:rsidR="00BC741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A38E2" w:rsidRPr="00242E55" w:rsidRDefault="00210D9D" w:rsidP="00EA38E2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EA38E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роведення співбесіди за фізичної  присутності кандидатів</w:t>
            </w:r>
            <w:r w:rsidR="00DB241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B69AE" w:rsidRDefault="009B69AE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A38E2" w:rsidRPr="00242E55" w:rsidRDefault="00EA38E2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B3271" w:rsidRPr="00242E55" w:rsidTr="00120934">
        <w:tc>
          <w:tcPr>
            <w:tcW w:w="3573" w:type="dxa"/>
            <w:gridSpan w:val="2"/>
          </w:tcPr>
          <w:p w:rsidR="00DB3271" w:rsidRPr="00242E55" w:rsidRDefault="008D12E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Прізвище, ім’я та по </w:t>
            </w:r>
            <w:r w:rsidR="00DB3271"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81" w:type="dxa"/>
          </w:tcPr>
          <w:p w:rsidR="00F41EEE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 та інформаційного забезпечення</w:t>
            </w:r>
            <w:r w:rsidR="00434E1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22A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Кухній Наталія Петрівна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т. (0342)75-25-15</w:t>
            </w:r>
          </w:p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2E5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DB3271" w:rsidRPr="00242E55" w:rsidTr="00120934">
        <w:tc>
          <w:tcPr>
            <w:tcW w:w="9854" w:type="dxa"/>
            <w:gridSpan w:val="3"/>
          </w:tcPr>
          <w:p w:rsidR="00DB3271" w:rsidRPr="00242E55" w:rsidRDefault="00DB3271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B3271" w:rsidRPr="00242E55" w:rsidTr="00120934">
        <w:tc>
          <w:tcPr>
            <w:tcW w:w="928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281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sz w:val="24"/>
                <w:szCs w:val="24"/>
              </w:rPr>
              <w:t>Вища освіта не нижче молодшого бакалавра або бакалавра за спеціальністю «Право», «Правознавство» або «Правоохоронна діяльність».</w:t>
            </w:r>
          </w:p>
        </w:tc>
      </w:tr>
      <w:tr w:rsidR="00DB3271" w:rsidRPr="00242E55" w:rsidTr="00120934">
        <w:tc>
          <w:tcPr>
            <w:tcW w:w="928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6281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242E55" w:rsidTr="00120934">
        <w:tc>
          <w:tcPr>
            <w:tcW w:w="928" w:type="dxa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81" w:type="dxa"/>
          </w:tcPr>
          <w:p w:rsidR="00DB3271" w:rsidRPr="00242E55" w:rsidRDefault="00D25212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AC7">
              <w:rPr>
                <w:rFonts w:ascii="Times New Roman" w:eastAsia="Times New Roman" w:hAnsi="Times New Roman"/>
                <w:sz w:val="24"/>
                <w:szCs w:val="24"/>
              </w:rPr>
              <w:t>Вільне володіння державною мовою на рівні вільного володіння першого ступеня (C1) або на рівні вільного володіння другого ступеня (C2)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00AE6" w:rsidRPr="00242E55" w:rsidTr="00120934">
        <w:tc>
          <w:tcPr>
            <w:tcW w:w="928" w:type="dxa"/>
          </w:tcPr>
          <w:p w:rsidR="00200AE6" w:rsidRPr="00242E55" w:rsidRDefault="00200AE6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F4348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200AE6" w:rsidRPr="00242E55" w:rsidRDefault="00200AE6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281" w:type="dxa"/>
          </w:tcPr>
          <w:p w:rsidR="00200AE6" w:rsidRPr="00242E55" w:rsidRDefault="00F43484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242E55" w:rsidTr="00120934">
        <w:tc>
          <w:tcPr>
            <w:tcW w:w="9854" w:type="dxa"/>
            <w:gridSpan w:val="3"/>
          </w:tcPr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B3271" w:rsidRPr="00242E55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B3271" w:rsidRPr="00242E55" w:rsidTr="00120934">
        <w:tc>
          <w:tcPr>
            <w:tcW w:w="3573" w:type="dxa"/>
            <w:gridSpan w:val="2"/>
          </w:tcPr>
          <w:p w:rsidR="00DB3271" w:rsidRPr="00242E55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42E55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81" w:type="dxa"/>
          </w:tcPr>
          <w:p w:rsidR="00DB3271" w:rsidRPr="0032522A" w:rsidRDefault="00DB3271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32522A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120934" w:rsidRPr="0063470D" w:rsidTr="00120934">
        <w:tc>
          <w:tcPr>
            <w:tcW w:w="928" w:type="dxa"/>
          </w:tcPr>
          <w:p w:rsidR="00120934" w:rsidRPr="0063470D" w:rsidRDefault="00120934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70D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45" w:type="dxa"/>
          </w:tcPr>
          <w:p w:rsidR="00120934" w:rsidRPr="0063470D" w:rsidRDefault="00120934" w:rsidP="0032522A">
            <w:pPr>
              <w:pStyle w:val="rvps14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63470D">
              <w:rPr>
                <w:color w:val="000000" w:themeColor="text1"/>
                <w:lang w:val="uk-UA"/>
              </w:rPr>
              <w:t>Якісне виконання поставлених завдань</w:t>
            </w:r>
          </w:p>
        </w:tc>
        <w:tc>
          <w:tcPr>
            <w:tcW w:w="6281" w:type="dxa"/>
          </w:tcPr>
          <w:p w:rsidR="0032522A" w:rsidRPr="0063470D" w:rsidRDefault="0032522A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63470D">
              <w:rPr>
                <w:color w:val="000000" w:themeColor="text1"/>
                <w:lang w:val="uk-UA"/>
              </w:rPr>
              <w:t>- Ч</w:t>
            </w:r>
            <w:r w:rsidR="00120934" w:rsidRPr="0063470D">
              <w:rPr>
                <w:color w:val="000000" w:themeColor="text1"/>
                <w:lang w:val="uk-UA"/>
              </w:rPr>
              <w:t>ітке і точне формулювання мети, цілей і завдань службової діяльності;</w:t>
            </w:r>
          </w:p>
          <w:p w:rsidR="00120934" w:rsidRPr="0063470D" w:rsidRDefault="00120934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63470D">
              <w:rPr>
                <w:color w:val="000000" w:themeColor="text1"/>
                <w:lang w:val="uk-UA"/>
              </w:rPr>
              <w:t>- комплексний підхід до виконання завдань, виявлення ризиків;</w:t>
            </w:r>
            <w:r w:rsidRPr="0063470D">
              <w:rPr>
                <w:color w:val="000000" w:themeColor="text1"/>
                <w:lang w:val="uk-UA"/>
              </w:rPr>
              <w:br/>
              <w:t>- розуміння змісту завдання і його кінцевих результатів, самостійне визначення можливих шляхів досягнення</w:t>
            </w:r>
            <w:r w:rsidR="0032522A" w:rsidRPr="0063470D">
              <w:rPr>
                <w:color w:val="000000" w:themeColor="text1"/>
                <w:lang w:val="uk-UA"/>
              </w:rPr>
              <w:t>.</w:t>
            </w:r>
          </w:p>
        </w:tc>
      </w:tr>
      <w:tr w:rsidR="00120934" w:rsidRPr="0063470D" w:rsidTr="00120934">
        <w:tc>
          <w:tcPr>
            <w:tcW w:w="928" w:type="dxa"/>
          </w:tcPr>
          <w:p w:rsidR="00120934" w:rsidRPr="0063470D" w:rsidRDefault="00120934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70D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45" w:type="dxa"/>
          </w:tcPr>
          <w:p w:rsidR="00120934" w:rsidRPr="0063470D" w:rsidRDefault="00120934" w:rsidP="0032522A">
            <w:pPr>
              <w:pStyle w:val="rvps14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63470D">
              <w:rPr>
                <w:color w:val="000000" w:themeColor="text1"/>
                <w:lang w:val="uk-UA"/>
              </w:rPr>
              <w:t>Відповідальність</w:t>
            </w:r>
          </w:p>
        </w:tc>
        <w:tc>
          <w:tcPr>
            <w:tcW w:w="6281" w:type="dxa"/>
          </w:tcPr>
          <w:p w:rsidR="0032522A" w:rsidRPr="0063470D" w:rsidRDefault="0032522A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63470D">
              <w:rPr>
                <w:color w:val="000000" w:themeColor="text1"/>
                <w:lang w:val="uk-UA"/>
              </w:rPr>
              <w:t>- У</w:t>
            </w:r>
            <w:r w:rsidR="00120934" w:rsidRPr="0063470D">
              <w:rPr>
                <w:color w:val="000000" w:themeColor="text1"/>
                <w:lang w:val="uk-UA"/>
              </w:rPr>
              <w:t>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32522A" w:rsidRPr="0063470D" w:rsidRDefault="00120934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63470D">
              <w:rPr>
                <w:color w:val="000000" w:themeColor="text1"/>
                <w:lang w:val="uk-UA"/>
              </w:rPr>
              <w:t xml:space="preserve">- усвідомлення рівня відповідальності під час підготовки і прийняття рішень, готовність нести відповідальність за </w:t>
            </w:r>
            <w:r w:rsidRPr="0063470D">
              <w:rPr>
                <w:color w:val="000000" w:themeColor="text1"/>
                <w:lang w:val="uk-UA"/>
              </w:rPr>
              <w:lastRenderedPageBreak/>
              <w:t>можливі наслідки реалізації таких рішень;</w:t>
            </w:r>
          </w:p>
          <w:p w:rsidR="00120934" w:rsidRPr="0063470D" w:rsidRDefault="00120934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63470D">
              <w:rPr>
                <w:color w:val="000000" w:themeColor="text1"/>
                <w:lang w:val="uk-UA"/>
              </w:rPr>
              <w:t>- здатність брати на себе зобов'язання, чітко їх дотримуватись і виконувати</w:t>
            </w:r>
            <w:r w:rsidR="003C5E13" w:rsidRPr="0063470D">
              <w:rPr>
                <w:color w:val="000000" w:themeColor="text1"/>
                <w:lang w:val="uk-UA"/>
              </w:rPr>
              <w:t>.</w:t>
            </w:r>
          </w:p>
        </w:tc>
      </w:tr>
      <w:tr w:rsidR="003C5E13" w:rsidRPr="0063470D" w:rsidTr="00120934">
        <w:tc>
          <w:tcPr>
            <w:tcW w:w="928" w:type="dxa"/>
          </w:tcPr>
          <w:p w:rsidR="003C5E13" w:rsidRPr="0063470D" w:rsidRDefault="003C5E13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70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45" w:type="dxa"/>
          </w:tcPr>
          <w:p w:rsidR="003C5E13" w:rsidRPr="0063470D" w:rsidRDefault="003C5E13" w:rsidP="00354558">
            <w:pPr>
              <w:pStyle w:val="rvps14"/>
              <w:spacing w:before="0" w:after="0"/>
              <w:ind w:right="127"/>
              <w:rPr>
                <w:lang w:val="uk-UA"/>
              </w:rPr>
            </w:pPr>
            <w:r w:rsidRPr="0063470D">
              <w:rPr>
                <w:bCs/>
                <w:lang w:val="uk-UA"/>
              </w:rPr>
              <w:t>Командна робота та взаємодія</w:t>
            </w:r>
          </w:p>
        </w:tc>
        <w:tc>
          <w:tcPr>
            <w:tcW w:w="6281" w:type="dxa"/>
          </w:tcPr>
          <w:p w:rsidR="003C5E13" w:rsidRPr="0063470D" w:rsidRDefault="003C5E13" w:rsidP="00354558">
            <w:pPr>
              <w:pStyle w:val="rvps14"/>
              <w:spacing w:before="0" w:after="0"/>
              <w:ind w:right="-2"/>
              <w:jc w:val="both"/>
              <w:rPr>
                <w:lang w:val="uk-UA"/>
              </w:rPr>
            </w:pPr>
            <w:r w:rsidRPr="0063470D">
              <w:rPr>
                <w:lang w:val="uk-UA"/>
              </w:rPr>
              <w:t>- готовність працювати в команді та сприяти колегам у їх професійній діяльності задля досягнення спільних цілей.</w:t>
            </w:r>
          </w:p>
        </w:tc>
      </w:tr>
      <w:tr w:rsidR="003C5E13" w:rsidRPr="0063470D" w:rsidTr="00120934">
        <w:tc>
          <w:tcPr>
            <w:tcW w:w="928" w:type="dxa"/>
          </w:tcPr>
          <w:p w:rsidR="003C5E13" w:rsidRPr="0063470D" w:rsidRDefault="003C5E13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70D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45" w:type="dxa"/>
          </w:tcPr>
          <w:p w:rsidR="003C5E13" w:rsidRPr="0063470D" w:rsidRDefault="003C5E13" w:rsidP="0032522A">
            <w:pPr>
              <w:pStyle w:val="rvps14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  <w:r w:rsidRPr="0063470D">
              <w:rPr>
                <w:color w:val="000000" w:themeColor="text1"/>
                <w:lang w:val="uk-UA"/>
              </w:rPr>
              <w:t>Цифрова грамотність</w:t>
            </w:r>
          </w:p>
        </w:tc>
        <w:tc>
          <w:tcPr>
            <w:tcW w:w="6281" w:type="dxa"/>
          </w:tcPr>
          <w:p w:rsidR="003C5E13" w:rsidRPr="0063470D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63470D">
              <w:rPr>
                <w:color w:val="000000" w:themeColor="text1"/>
                <w:lang w:val="uk-UA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  <w:r w:rsidRPr="0063470D">
              <w:rPr>
                <w:color w:val="000000" w:themeColor="text1"/>
                <w:lang w:val="uk-UA"/>
              </w:rPr>
              <w:br/>
              <w:t xml:space="preserve">- здатність працювати з документами в різних цифрових форматах; </w:t>
            </w:r>
          </w:p>
          <w:p w:rsidR="003C5E13" w:rsidRPr="0063470D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63470D">
              <w:rPr>
                <w:color w:val="000000" w:themeColor="text1"/>
                <w:lang w:val="uk-UA"/>
              </w:rPr>
              <w:t>- зберігати, накопичувати, впорядковувати, архівувати цифрові ресурси та дані різних типів;</w:t>
            </w:r>
          </w:p>
          <w:p w:rsidR="003C5E13" w:rsidRPr="0063470D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63470D">
              <w:rPr>
                <w:color w:val="000000" w:themeColor="text1"/>
                <w:lang w:val="uk-UA"/>
              </w:rPr>
              <w:t>- здатність уникати небезпек в цифровому середовищі, захищати особисті та конфіденційні дані;</w:t>
            </w:r>
            <w:r w:rsidRPr="0063470D">
              <w:rPr>
                <w:color w:val="000000" w:themeColor="text1"/>
                <w:lang w:val="uk-UA"/>
              </w:rPr>
              <w:br/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</w:t>
            </w:r>
          </w:p>
          <w:p w:rsidR="003C5E13" w:rsidRPr="0063470D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63470D">
              <w:rPr>
                <w:color w:val="000000" w:themeColor="text1"/>
                <w:lang w:val="uk-UA"/>
              </w:rPr>
              <w:t>- вміння використовувати спільні онлайн календарі, сервіси для підготовки та спільного редагування документів;</w:t>
            </w:r>
          </w:p>
          <w:p w:rsidR="003C5E13" w:rsidRPr="0063470D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63470D">
              <w:rPr>
                <w:color w:val="000000" w:themeColor="text1"/>
                <w:lang w:val="uk-UA"/>
              </w:rPr>
              <w:t>- вміти користуватись кваліфікованим електронним підписом (КЕП);</w:t>
            </w:r>
          </w:p>
          <w:p w:rsidR="003C5E13" w:rsidRPr="0063470D" w:rsidRDefault="003C5E13" w:rsidP="0032522A">
            <w:pPr>
              <w:pStyle w:val="rvps14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63470D">
              <w:rPr>
                <w:color w:val="000000" w:themeColor="text1"/>
                <w:lang w:val="uk-UA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3C5E13" w:rsidRPr="0063470D" w:rsidTr="00120934">
        <w:tc>
          <w:tcPr>
            <w:tcW w:w="9854" w:type="dxa"/>
            <w:gridSpan w:val="3"/>
          </w:tcPr>
          <w:p w:rsidR="003C5E13" w:rsidRPr="0063470D" w:rsidRDefault="003C5E13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3470D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3C5E13" w:rsidRPr="0063470D" w:rsidTr="00120934">
        <w:tc>
          <w:tcPr>
            <w:tcW w:w="928" w:type="dxa"/>
          </w:tcPr>
          <w:p w:rsidR="003C5E13" w:rsidRPr="0063470D" w:rsidRDefault="003C5E1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70D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45" w:type="dxa"/>
          </w:tcPr>
          <w:p w:rsidR="003C5E13" w:rsidRPr="0063470D" w:rsidRDefault="003C5E13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70D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281" w:type="dxa"/>
          </w:tcPr>
          <w:p w:rsidR="003C5E13" w:rsidRPr="0063470D" w:rsidRDefault="003C5E13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63470D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3C5E13" w:rsidRPr="0063470D" w:rsidRDefault="003C5E13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63470D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63470D">
              <w:rPr>
                <w:sz w:val="24"/>
                <w:szCs w:val="24"/>
              </w:rPr>
              <w:t>«</w:t>
            </w:r>
            <w:r w:rsidRPr="0063470D">
              <w:rPr>
                <w:color w:val="000000"/>
                <w:sz w:val="24"/>
                <w:szCs w:val="24"/>
              </w:rPr>
              <w:t>Про державну службу</w:t>
            </w:r>
            <w:r w:rsidRPr="0063470D">
              <w:rPr>
                <w:sz w:val="24"/>
                <w:szCs w:val="24"/>
              </w:rPr>
              <w:t>»</w:t>
            </w:r>
            <w:r w:rsidRPr="0063470D">
              <w:rPr>
                <w:color w:val="000000"/>
                <w:sz w:val="24"/>
                <w:szCs w:val="24"/>
              </w:rPr>
              <w:t>;</w:t>
            </w:r>
          </w:p>
          <w:p w:rsidR="003C5E13" w:rsidRPr="0063470D" w:rsidRDefault="003C5E13" w:rsidP="00D40E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3470D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63470D">
              <w:rPr>
                <w:sz w:val="24"/>
                <w:szCs w:val="24"/>
              </w:rPr>
              <w:t>«</w:t>
            </w:r>
            <w:r w:rsidRPr="0063470D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63470D">
              <w:rPr>
                <w:sz w:val="24"/>
                <w:szCs w:val="24"/>
              </w:rPr>
              <w:t xml:space="preserve">». </w:t>
            </w:r>
          </w:p>
        </w:tc>
      </w:tr>
      <w:tr w:rsidR="003C5E13" w:rsidRPr="0063470D" w:rsidTr="00120934">
        <w:tc>
          <w:tcPr>
            <w:tcW w:w="928" w:type="dxa"/>
          </w:tcPr>
          <w:p w:rsidR="003C5E13" w:rsidRPr="0063470D" w:rsidRDefault="003C5E1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70D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45" w:type="dxa"/>
          </w:tcPr>
          <w:p w:rsidR="003C5E13" w:rsidRPr="0063470D" w:rsidRDefault="003C5E13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3470D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81" w:type="dxa"/>
          </w:tcPr>
          <w:p w:rsidR="003C5E13" w:rsidRPr="0063470D" w:rsidRDefault="003C5E13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63470D">
              <w:rPr>
                <w:sz w:val="24"/>
                <w:szCs w:val="24"/>
              </w:rPr>
              <w:t>1) Кодекс адміністративного судочинства України;</w:t>
            </w:r>
          </w:p>
          <w:p w:rsidR="003C5E13" w:rsidRPr="0063470D" w:rsidRDefault="003C5E13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63470D">
              <w:rPr>
                <w:sz w:val="24"/>
                <w:szCs w:val="24"/>
              </w:rPr>
              <w:t>2) Закон України «Про судоустрій і статус суддів»;</w:t>
            </w:r>
          </w:p>
          <w:p w:rsidR="003C5E13" w:rsidRPr="0063470D" w:rsidRDefault="003C5E13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63470D">
              <w:rPr>
                <w:sz w:val="24"/>
                <w:szCs w:val="24"/>
              </w:rPr>
              <w:t>3) Інструкція з діловодства в місцевих та апеляційних судах України;</w:t>
            </w:r>
          </w:p>
          <w:p w:rsidR="003C5E13" w:rsidRPr="0063470D" w:rsidRDefault="003C5E13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63470D">
              <w:rPr>
                <w:sz w:val="24"/>
                <w:szCs w:val="24"/>
              </w:rPr>
              <w:t>4) Положення про автоматизовану систему документообігу суду;</w:t>
            </w:r>
          </w:p>
          <w:p w:rsidR="003C5E13" w:rsidRPr="0063470D" w:rsidRDefault="003C5E13" w:rsidP="008F2339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3470D">
              <w:rPr>
                <w:rFonts w:ascii="Times New Roman" w:hAnsi="Times New Roman"/>
                <w:sz w:val="24"/>
                <w:szCs w:val="24"/>
              </w:rPr>
              <w:t>5)</w:t>
            </w:r>
            <w:r w:rsidRPr="0063470D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63470D">
              <w:rPr>
                <w:rFonts w:ascii="Times New Roman" w:hAnsi="Times New Roman"/>
                <w:sz w:val="24"/>
                <w:szCs w:val="24"/>
              </w:rPr>
              <w:t>Інструкція про порядок роботи з технічними засобами фікс</w:t>
            </w:r>
            <w:r w:rsidR="008F2339" w:rsidRPr="0063470D">
              <w:rPr>
                <w:rFonts w:ascii="Times New Roman" w:hAnsi="Times New Roman"/>
                <w:sz w:val="24"/>
                <w:szCs w:val="24"/>
              </w:rPr>
              <w:t>ування</w:t>
            </w:r>
            <w:r w:rsidRPr="0063470D">
              <w:rPr>
                <w:rFonts w:ascii="Times New Roman" w:hAnsi="Times New Roman"/>
                <w:sz w:val="24"/>
                <w:szCs w:val="24"/>
              </w:rPr>
              <w:t xml:space="preserve"> судового процесу (судового засідання).</w:t>
            </w:r>
          </w:p>
        </w:tc>
      </w:tr>
    </w:tbl>
    <w:p w:rsidR="001C6DFE" w:rsidRPr="0063470D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p w:rsidR="001C6DFE" w:rsidRPr="00242E55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242E55" w:rsidSect="00EA306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D1B" w:rsidRDefault="00042D1B" w:rsidP="00EA3061">
      <w:r>
        <w:separator/>
      </w:r>
    </w:p>
  </w:endnote>
  <w:endnote w:type="continuationSeparator" w:id="1">
    <w:p w:rsidR="00042D1B" w:rsidRDefault="00042D1B" w:rsidP="00EA3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D1B" w:rsidRDefault="00042D1B" w:rsidP="00EA3061">
      <w:r>
        <w:separator/>
      </w:r>
    </w:p>
  </w:footnote>
  <w:footnote w:type="continuationSeparator" w:id="1">
    <w:p w:rsidR="00042D1B" w:rsidRDefault="00042D1B" w:rsidP="00EA3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47571"/>
      <w:docPartObj>
        <w:docPartGallery w:val="Page Numbers (Top of Page)"/>
        <w:docPartUnique/>
      </w:docPartObj>
    </w:sdtPr>
    <w:sdtContent>
      <w:p w:rsidR="00EA3061" w:rsidRDefault="005B68E0">
        <w:pPr>
          <w:pStyle w:val="a3"/>
          <w:jc w:val="center"/>
        </w:pPr>
        <w:fldSimple w:instr=" PAGE   \* MERGEFORMAT ">
          <w:r w:rsidR="00E011EB">
            <w:rPr>
              <w:noProof/>
            </w:rPr>
            <w:t>3</w:t>
          </w:r>
        </w:fldSimple>
      </w:p>
    </w:sdtContent>
  </w:sdt>
  <w:p w:rsidR="00EA3061" w:rsidRDefault="00EA30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16A05"/>
    <w:multiLevelType w:val="hybridMultilevel"/>
    <w:tmpl w:val="A558B010"/>
    <w:lvl w:ilvl="0" w:tplc="DE40025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97E5C05"/>
    <w:multiLevelType w:val="hybridMultilevel"/>
    <w:tmpl w:val="39C8089A"/>
    <w:lvl w:ilvl="0" w:tplc="896A41F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4D36"/>
    <w:multiLevelType w:val="hybridMultilevel"/>
    <w:tmpl w:val="04C661FA"/>
    <w:lvl w:ilvl="0" w:tplc="90FA4A4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6"/>
  </w:num>
  <w:num w:numId="5">
    <w:abstractNumId w:val="24"/>
  </w:num>
  <w:num w:numId="6">
    <w:abstractNumId w:val="6"/>
  </w:num>
  <w:num w:numId="7">
    <w:abstractNumId w:val="0"/>
  </w:num>
  <w:num w:numId="8">
    <w:abstractNumId w:val="17"/>
  </w:num>
  <w:num w:numId="9">
    <w:abstractNumId w:val="1"/>
  </w:num>
  <w:num w:numId="10">
    <w:abstractNumId w:val="3"/>
  </w:num>
  <w:num w:numId="11">
    <w:abstractNumId w:val="13"/>
  </w:num>
  <w:num w:numId="12">
    <w:abstractNumId w:val="25"/>
  </w:num>
  <w:num w:numId="13">
    <w:abstractNumId w:val="23"/>
  </w:num>
  <w:num w:numId="14">
    <w:abstractNumId w:val="20"/>
  </w:num>
  <w:num w:numId="15">
    <w:abstractNumId w:val="21"/>
  </w:num>
  <w:num w:numId="16">
    <w:abstractNumId w:val="7"/>
  </w:num>
  <w:num w:numId="17">
    <w:abstractNumId w:val="5"/>
  </w:num>
  <w:num w:numId="18">
    <w:abstractNumId w:val="12"/>
  </w:num>
  <w:num w:numId="19">
    <w:abstractNumId w:val="15"/>
  </w:num>
  <w:num w:numId="20">
    <w:abstractNumId w:val="22"/>
  </w:num>
  <w:num w:numId="21">
    <w:abstractNumId w:val="9"/>
  </w:num>
  <w:num w:numId="22">
    <w:abstractNumId w:val="18"/>
  </w:num>
  <w:num w:numId="23">
    <w:abstractNumId w:val="14"/>
  </w:num>
  <w:num w:numId="24">
    <w:abstractNumId w:val="11"/>
  </w:num>
  <w:num w:numId="25">
    <w:abstractNumId w:val="8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6AC"/>
    <w:rsid w:val="00004969"/>
    <w:rsid w:val="0000572A"/>
    <w:rsid w:val="00010661"/>
    <w:rsid w:val="000135F0"/>
    <w:rsid w:val="000159AB"/>
    <w:rsid w:val="00025050"/>
    <w:rsid w:val="00026226"/>
    <w:rsid w:val="00027553"/>
    <w:rsid w:val="0004098A"/>
    <w:rsid w:val="00041102"/>
    <w:rsid w:val="00042D1B"/>
    <w:rsid w:val="00044BB8"/>
    <w:rsid w:val="00055E04"/>
    <w:rsid w:val="00064BF0"/>
    <w:rsid w:val="00076D79"/>
    <w:rsid w:val="000817FA"/>
    <w:rsid w:val="00082612"/>
    <w:rsid w:val="00094CDA"/>
    <w:rsid w:val="000A2144"/>
    <w:rsid w:val="000A30D8"/>
    <w:rsid w:val="000A4C1E"/>
    <w:rsid w:val="000B5276"/>
    <w:rsid w:val="000B5FE4"/>
    <w:rsid w:val="000D49D0"/>
    <w:rsid w:val="000E0322"/>
    <w:rsid w:val="000F396F"/>
    <w:rsid w:val="000F535F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20934"/>
    <w:rsid w:val="00122157"/>
    <w:rsid w:val="001308B1"/>
    <w:rsid w:val="00170F4C"/>
    <w:rsid w:val="001830D5"/>
    <w:rsid w:val="00187D31"/>
    <w:rsid w:val="001904F1"/>
    <w:rsid w:val="001A1B9C"/>
    <w:rsid w:val="001A2874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09DD"/>
    <w:rsid w:val="001E3690"/>
    <w:rsid w:val="001E642D"/>
    <w:rsid w:val="001F4AE9"/>
    <w:rsid w:val="00200AE6"/>
    <w:rsid w:val="00205566"/>
    <w:rsid w:val="00210D9D"/>
    <w:rsid w:val="00211159"/>
    <w:rsid w:val="002139E7"/>
    <w:rsid w:val="00213BEF"/>
    <w:rsid w:val="002201E3"/>
    <w:rsid w:val="002224F5"/>
    <w:rsid w:val="0023465E"/>
    <w:rsid w:val="002372F1"/>
    <w:rsid w:val="00242E55"/>
    <w:rsid w:val="00251F43"/>
    <w:rsid w:val="00251F79"/>
    <w:rsid w:val="002534E0"/>
    <w:rsid w:val="0026513A"/>
    <w:rsid w:val="0028455F"/>
    <w:rsid w:val="00291FAB"/>
    <w:rsid w:val="002A3142"/>
    <w:rsid w:val="002A35F4"/>
    <w:rsid w:val="002A5994"/>
    <w:rsid w:val="002B4A69"/>
    <w:rsid w:val="002C1D9F"/>
    <w:rsid w:val="002D1480"/>
    <w:rsid w:val="002D20D8"/>
    <w:rsid w:val="002E42B0"/>
    <w:rsid w:val="002F0E38"/>
    <w:rsid w:val="002F64A3"/>
    <w:rsid w:val="002F7B7E"/>
    <w:rsid w:val="002F7B9C"/>
    <w:rsid w:val="003030F9"/>
    <w:rsid w:val="00305704"/>
    <w:rsid w:val="00307185"/>
    <w:rsid w:val="00307A97"/>
    <w:rsid w:val="00317D04"/>
    <w:rsid w:val="0032522A"/>
    <w:rsid w:val="00330ED5"/>
    <w:rsid w:val="003326C2"/>
    <w:rsid w:val="00345ADE"/>
    <w:rsid w:val="00363AD2"/>
    <w:rsid w:val="0037616F"/>
    <w:rsid w:val="00380E02"/>
    <w:rsid w:val="0038595B"/>
    <w:rsid w:val="00390587"/>
    <w:rsid w:val="00391A84"/>
    <w:rsid w:val="00397A4A"/>
    <w:rsid w:val="003A158B"/>
    <w:rsid w:val="003B648A"/>
    <w:rsid w:val="003B6E28"/>
    <w:rsid w:val="003B747C"/>
    <w:rsid w:val="003C41FD"/>
    <w:rsid w:val="003C5E13"/>
    <w:rsid w:val="003D601A"/>
    <w:rsid w:val="003D71C6"/>
    <w:rsid w:val="003D7E17"/>
    <w:rsid w:val="003D7F88"/>
    <w:rsid w:val="003E411B"/>
    <w:rsid w:val="003E7611"/>
    <w:rsid w:val="003E7A06"/>
    <w:rsid w:val="003F28F7"/>
    <w:rsid w:val="003F43C4"/>
    <w:rsid w:val="003F7889"/>
    <w:rsid w:val="00414969"/>
    <w:rsid w:val="00431011"/>
    <w:rsid w:val="00434E13"/>
    <w:rsid w:val="00447760"/>
    <w:rsid w:val="00463A4C"/>
    <w:rsid w:val="00467779"/>
    <w:rsid w:val="00474CF6"/>
    <w:rsid w:val="004757E5"/>
    <w:rsid w:val="0047650B"/>
    <w:rsid w:val="00487BC8"/>
    <w:rsid w:val="004901FB"/>
    <w:rsid w:val="00491877"/>
    <w:rsid w:val="004A5F5C"/>
    <w:rsid w:val="004A74D0"/>
    <w:rsid w:val="004B605D"/>
    <w:rsid w:val="004C1AE2"/>
    <w:rsid w:val="004D1B9D"/>
    <w:rsid w:val="004D6527"/>
    <w:rsid w:val="004E4F41"/>
    <w:rsid w:val="004E68B2"/>
    <w:rsid w:val="004F378D"/>
    <w:rsid w:val="004F6A0A"/>
    <w:rsid w:val="00513E1C"/>
    <w:rsid w:val="00516F82"/>
    <w:rsid w:val="00525ABE"/>
    <w:rsid w:val="005262D1"/>
    <w:rsid w:val="00535018"/>
    <w:rsid w:val="005360AB"/>
    <w:rsid w:val="00540234"/>
    <w:rsid w:val="005444BF"/>
    <w:rsid w:val="005528DB"/>
    <w:rsid w:val="00565B59"/>
    <w:rsid w:val="00570CAF"/>
    <w:rsid w:val="005730B3"/>
    <w:rsid w:val="005776AF"/>
    <w:rsid w:val="005813FA"/>
    <w:rsid w:val="00596E9B"/>
    <w:rsid w:val="005B47F2"/>
    <w:rsid w:val="005B68E0"/>
    <w:rsid w:val="005C0CCF"/>
    <w:rsid w:val="005C464F"/>
    <w:rsid w:val="005D0D39"/>
    <w:rsid w:val="005D721F"/>
    <w:rsid w:val="005D7BB8"/>
    <w:rsid w:val="005E25CB"/>
    <w:rsid w:val="005E47ED"/>
    <w:rsid w:val="005F7A4B"/>
    <w:rsid w:val="006024BE"/>
    <w:rsid w:val="006054E8"/>
    <w:rsid w:val="006130C7"/>
    <w:rsid w:val="0061680B"/>
    <w:rsid w:val="00616AEC"/>
    <w:rsid w:val="00616D37"/>
    <w:rsid w:val="0063470D"/>
    <w:rsid w:val="00636A49"/>
    <w:rsid w:val="006372CA"/>
    <w:rsid w:val="006506AC"/>
    <w:rsid w:val="00654066"/>
    <w:rsid w:val="00663F15"/>
    <w:rsid w:val="00665B75"/>
    <w:rsid w:val="00670707"/>
    <w:rsid w:val="00672442"/>
    <w:rsid w:val="00674F87"/>
    <w:rsid w:val="00684C67"/>
    <w:rsid w:val="00691C11"/>
    <w:rsid w:val="006960C1"/>
    <w:rsid w:val="006A247F"/>
    <w:rsid w:val="006A5B92"/>
    <w:rsid w:val="006B4967"/>
    <w:rsid w:val="006C363F"/>
    <w:rsid w:val="006D05BD"/>
    <w:rsid w:val="006D7D41"/>
    <w:rsid w:val="006E540C"/>
    <w:rsid w:val="006F003E"/>
    <w:rsid w:val="006F129F"/>
    <w:rsid w:val="006F2FB5"/>
    <w:rsid w:val="006F55E4"/>
    <w:rsid w:val="006F67B9"/>
    <w:rsid w:val="007008E7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8104C"/>
    <w:rsid w:val="00781FE3"/>
    <w:rsid w:val="00785578"/>
    <w:rsid w:val="0078694D"/>
    <w:rsid w:val="00793B5E"/>
    <w:rsid w:val="007961A8"/>
    <w:rsid w:val="007A0351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7F297B"/>
    <w:rsid w:val="0080047F"/>
    <w:rsid w:val="008132C3"/>
    <w:rsid w:val="008207A9"/>
    <w:rsid w:val="00821A63"/>
    <w:rsid w:val="00822D1A"/>
    <w:rsid w:val="0082723F"/>
    <w:rsid w:val="00827F72"/>
    <w:rsid w:val="00834492"/>
    <w:rsid w:val="00841A74"/>
    <w:rsid w:val="00847E96"/>
    <w:rsid w:val="00852BDB"/>
    <w:rsid w:val="0086428F"/>
    <w:rsid w:val="00872631"/>
    <w:rsid w:val="00876B2F"/>
    <w:rsid w:val="00887A3F"/>
    <w:rsid w:val="0089296A"/>
    <w:rsid w:val="00892BBE"/>
    <w:rsid w:val="00894E9B"/>
    <w:rsid w:val="008956BA"/>
    <w:rsid w:val="008A0857"/>
    <w:rsid w:val="008A640D"/>
    <w:rsid w:val="008B052F"/>
    <w:rsid w:val="008B16FA"/>
    <w:rsid w:val="008C1E1B"/>
    <w:rsid w:val="008C3EF0"/>
    <w:rsid w:val="008C4269"/>
    <w:rsid w:val="008D12E8"/>
    <w:rsid w:val="008D281E"/>
    <w:rsid w:val="008D597F"/>
    <w:rsid w:val="008D72D3"/>
    <w:rsid w:val="008F0B6D"/>
    <w:rsid w:val="008F2339"/>
    <w:rsid w:val="00905387"/>
    <w:rsid w:val="00905C46"/>
    <w:rsid w:val="00913A05"/>
    <w:rsid w:val="009202AF"/>
    <w:rsid w:val="00926D96"/>
    <w:rsid w:val="00926E9C"/>
    <w:rsid w:val="009443A6"/>
    <w:rsid w:val="00950424"/>
    <w:rsid w:val="00965311"/>
    <w:rsid w:val="00985308"/>
    <w:rsid w:val="009953DA"/>
    <w:rsid w:val="00995770"/>
    <w:rsid w:val="009A40CA"/>
    <w:rsid w:val="009A6505"/>
    <w:rsid w:val="009B69AE"/>
    <w:rsid w:val="009E35D8"/>
    <w:rsid w:val="009E7634"/>
    <w:rsid w:val="009F177C"/>
    <w:rsid w:val="009F7CBA"/>
    <w:rsid w:val="00A0782F"/>
    <w:rsid w:val="00A1034D"/>
    <w:rsid w:val="00A142C2"/>
    <w:rsid w:val="00A16B84"/>
    <w:rsid w:val="00A17C8B"/>
    <w:rsid w:val="00A2105F"/>
    <w:rsid w:val="00A21E4C"/>
    <w:rsid w:val="00A3077A"/>
    <w:rsid w:val="00A35544"/>
    <w:rsid w:val="00A35DF7"/>
    <w:rsid w:val="00A42636"/>
    <w:rsid w:val="00A428C4"/>
    <w:rsid w:val="00A45323"/>
    <w:rsid w:val="00A53682"/>
    <w:rsid w:val="00A70DF3"/>
    <w:rsid w:val="00A73101"/>
    <w:rsid w:val="00A75AD4"/>
    <w:rsid w:val="00AA3A83"/>
    <w:rsid w:val="00AD76A2"/>
    <w:rsid w:val="00AE08E9"/>
    <w:rsid w:val="00AE2DFC"/>
    <w:rsid w:val="00AE37FD"/>
    <w:rsid w:val="00AE7718"/>
    <w:rsid w:val="00AF1486"/>
    <w:rsid w:val="00AF29AB"/>
    <w:rsid w:val="00AF47E6"/>
    <w:rsid w:val="00AF4E82"/>
    <w:rsid w:val="00AF71EE"/>
    <w:rsid w:val="00B032F2"/>
    <w:rsid w:val="00B04A26"/>
    <w:rsid w:val="00B12364"/>
    <w:rsid w:val="00B144EA"/>
    <w:rsid w:val="00B24ADF"/>
    <w:rsid w:val="00B32815"/>
    <w:rsid w:val="00B333B4"/>
    <w:rsid w:val="00B33A64"/>
    <w:rsid w:val="00B35898"/>
    <w:rsid w:val="00B37B51"/>
    <w:rsid w:val="00B42D95"/>
    <w:rsid w:val="00B549F7"/>
    <w:rsid w:val="00B67665"/>
    <w:rsid w:val="00B814A4"/>
    <w:rsid w:val="00B9312D"/>
    <w:rsid w:val="00B93565"/>
    <w:rsid w:val="00B9561B"/>
    <w:rsid w:val="00BB1330"/>
    <w:rsid w:val="00BB3A95"/>
    <w:rsid w:val="00BC7410"/>
    <w:rsid w:val="00BC7B89"/>
    <w:rsid w:val="00BD2B01"/>
    <w:rsid w:val="00BD414C"/>
    <w:rsid w:val="00BD49C9"/>
    <w:rsid w:val="00BE6542"/>
    <w:rsid w:val="00BF333C"/>
    <w:rsid w:val="00BF3936"/>
    <w:rsid w:val="00C0162B"/>
    <w:rsid w:val="00C024B0"/>
    <w:rsid w:val="00C074D8"/>
    <w:rsid w:val="00C31489"/>
    <w:rsid w:val="00C33C5E"/>
    <w:rsid w:val="00C41651"/>
    <w:rsid w:val="00C44FEB"/>
    <w:rsid w:val="00C506BF"/>
    <w:rsid w:val="00C529AA"/>
    <w:rsid w:val="00C742C5"/>
    <w:rsid w:val="00C74E5E"/>
    <w:rsid w:val="00C97908"/>
    <w:rsid w:val="00CB4A4F"/>
    <w:rsid w:val="00CB650F"/>
    <w:rsid w:val="00CD331D"/>
    <w:rsid w:val="00CD5E53"/>
    <w:rsid w:val="00CE12AB"/>
    <w:rsid w:val="00CE327B"/>
    <w:rsid w:val="00CE7383"/>
    <w:rsid w:val="00CF3AB3"/>
    <w:rsid w:val="00D05B00"/>
    <w:rsid w:val="00D067C2"/>
    <w:rsid w:val="00D06984"/>
    <w:rsid w:val="00D131EF"/>
    <w:rsid w:val="00D14C65"/>
    <w:rsid w:val="00D15EF0"/>
    <w:rsid w:val="00D2297A"/>
    <w:rsid w:val="00D23289"/>
    <w:rsid w:val="00D25212"/>
    <w:rsid w:val="00D27A1F"/>
    <w:rsid w:val="00D31387"/>
    <w:rsid w:val="00D40E61"/>
    <w:rsid w:val="00D424A3"/>
    <w:rsid w:val="00D45EAD"/>
    <w:rsid w:val="00D53A6D"/>
    <w:rsid w:val="00D54B08"/>
    <w:rsid w:val="00D60469"/>
    <w:rsid w:val="00D6660A"/>
    <w:rsid w:val="00D6757E"/>
    <w:rsid w:val="00D73038"/>
    <w:rsid w:val="00D84ADD"/>
    <w:rsid w:val="00D96A5C"/>
    <w:rsid w:val="00D975CB"/>
    <w:rsid w:val="00DA1DCA"/>
    <w:rsid w:val="00DA7FBD"/>
    <w:rsid w:val="00DB2419"/>
    <w:rsid w:val="00DB3271"/>
    <w:rsid w:val="00DB32C0"/>
    <w:rsid w:val="00DB3B2F"/>
    <w:rsid w:val="00DB5793"/>
    <w:rsid w:val="00DC0345"/>
    <w:rsid w:val="00DC0CC6"/>
    <w:rsid w:val="00DC5CC0"/>
    <w:rsid w:val="00DD4D43"/>
    <w:rsid w:val="00DE020A"/>
    <w:rsid w:val="00E011EB"/>
    <w:rsid w:val="00E03118"/>
    <w:rsid w:val="00E04EE3"/>
    <w:rsid w:val="00E07BF5"/>
    <w:rsid w:val="00E1139A"/>
    <w:rsid w:val="00E139D8"/>
    <w:rsid w:val="00E20222"/>
    <w:rsid w:val="00E2508A"/>
    <w:rsid w:val="00E25367"/>
    <w:rsid w:val="00E27D4D"/>
    <w:rsid w:val="00E351FD"/>
    <w:rsid w:val="00E420F2"/>
    <w:rsid w:val="00E463AA"/>
    <w:rsid w:val="00E52404"/>
    <w:rsid w:val="00E55540"/>
    <w:rsid w:val="00E73CF6"/>
    <w:rsid w:val="00E75C7B"/>
    <w:rsid w:val="00E80D95"/>
    <w:rsid w:val="00E84833"/>
    <w:rsid w:val="00E8797A"/>
    <w:rsid w:val="00E90F07"/>
    <w:rsid w:val="00E952E9"/>
    <w:rsid w:val="00EA02A3"/>
    <w:rsid w:val="00EA3061"/>
    <w:rsid w:val="00EA38E2"/>
    <w:rsid w:val="00EA57C5"/>
    <w:rsid w:val="00EA61CA"/>
    <w:rsid w:val="00EB4DB7"/>
    <w:rsid w:val="00EB66E4"/>
    <w:rsid w:val="00EC6B8D"/>
    <w:rsid w:val="00EE16CF"/>
    <w:rsid w:val="00EF069C"/>
    <w:rsid w:val="00EF765A"/>
    <w:rsid w:val="00F026BC"/>
    <w:rsid w:val="00F03D45"/>
    <w:rsid w:val="00F141B6"/>
    <w:rsid w:val="00F16023"/>
    <w:rsid w:val="00F1692F"/>
    <w:rsid w:val="00F213ED"/>
    <w:rsid w:val="00F32F38"/>
    <w:rsid w:val="00F357E6"/>
    <w:rsid w:val="00F37C9A"/>
    <w:rsid w:val="00F41EEE"/>
    <w:rsid w:val="00F429AC"/>
    <w:rsid w:val="00F43484"/>
    <w:rsid w:val="00F5290A"/>
    <w:rsid w:val="00F54E37"/>
    <w:rsid w:val="00F5795F"/>
    <w:rsid w:val="00F828A8"/>
    <w:rsid w:val="00F8596D"/>
    <w:rsid w:val="00FB7F07"/>
    <w:rsid w:val="00FC0F7D"/>
    <w:rsid w:val="00FD1C54"/>
    <w:rsid w:val="00FD33FB"/>
    <w:rsid w:val="00FD3C70"/>
    <w:rsid w:val="00FD4F4F"/>
    <w:rsid w:val="00FD7593"/>
    <w:rsid w:val="00FE4A62"/>
    <w:rsid w:val="00FE7002"/>
    <w:rsid w:val="00FF1E06"/>
    <w:rsid w:val="00FF4876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uiPriority w:val="99"/>
    <w:locked/>
    <w:rsid w:val="002A599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A5994"/>
    <w:pPr>
      <w:widowControl w:val="0"/>
      <w:shd w:val="clear" w:color="auto" w:fill="FFFFFF"/>
      <w:overflowPunct/>
      <w:autoSpaceDE/>
      <w:autoSpaceDN/>
      <w:adjustRightInd/>
      <w:spacing w:line="292" w:lineRule="exact"/>
      <w:textAlignment w:val="auto"/>
    </w:pPr>
    <w:rPr>
      <w:rFonts w:eastAsia="Calibri"/>
      <w:sz w:val="26"/>
      <w:szCs w:val="26"/>
      <w:lang w:eastAsia="uk-UA"/>
    </w:rPr>
  </w:style>
  <w:style w:type="paragraph" w:customStyle="1" w:styleId="rvps14">
    <w:name w:val="rvps14"/>
    <w:basedOn w:val="a"/>
    <w:rsid w:val="001209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EA30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3061"/>
    <w:rPr>
      <w:rFonts w:ascii="Times New Roman" w:eastAsia="Times New Roman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8948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170</cp:revision>
  <cp:lastPrinted>2022-02-21T07:26:00Z</cp:lastPrinted>
  <dcterms:created xsi:type="dcterms:W3CDTF">2017-07-27T08:12:00Z</dcterms:created>
  <dcterms:modified xsi:type="dcterms:W3CDTF">2022-02-21T07:26:00Z</dcterms:modified>
</cp:coreProperties>
</file>