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3B" w:rsidRDefault="00A36C3B" w:rsidP="00A36C3B">
      <w:pPr>
        <w:rPr>
          <w:rFonts w:ascii="Times New Roman" w:hAnsi="Times New Roman" w:cs="Times New Roman"/>
          <w:b/>
          <w:sz w:val="28"/>
          <w:szCs w:val="28"/>
        </w:rPr>
      </w:pPr>
    </w:p>
    <w:p w:rsidR="00A36C3B" w:rsidRPr="00BC40A7" w:rsidRDefault="00A36C3B" w:rsidP="00A36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A7">
        <w:rPr>
          <w:rFonts w:ascii="Times New Roman" w:hAnsi="Times New Roman" w:cs="Times New Roman"/>
          <w:b/>
          <w:sz w:val="28"/>
          <w:szCs w:val="28"/>
        </w:rPr>
        <w:t xml:space="preserve">ЗРАЗОК </w:t>
      </w:r>
      <w:r w:rsidRPr="00BC40A7">
        <w:rPr>
          <w:rFonts w:ascii="Times New Roman" w:hAnsi="Times New Roman" w:cs="Times New Roman"/>
          <w:b/>
          <w:sz w:val="28"/>
          <w:szCs w:val="28"/>
        </w:rPr>
        <w:br/>
        <w:t>заяви на отримання судових повісток, повідомлень і викликів в електронній формі</w:t>
      </w:r>
    </w:p>
    <w:p w:rsidR="00A36C3B" w:rsidRDefault="00A36C3B"/>
    <w:p w:rsidR="00A36C3B" w:rsidRDefault="00A36C3B" w:rsidP="00A36C3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0A7">
        <w:rPr>
          <w:rFonts w:ascii="Times New Roman" w:hAnsi="Times New Roman" w:cs="Times New Roman"/>
          <w:sz w:val="28"/>
          <w:szCs w:val="28"/>
        </w:rPr>
        <w:t xml:space="preserve">Судді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0A7">
        <w:rPr>
          <w:rFonts w:ascii="Times New Roman" w:hAnsi="Times New Roman" w:cs="Times New Roman"/>
          <w:sz w:val="28"/>
          <w:szCs w:val="28"/>
        </w:rPr>
        <w:t xml:space="preserve">Івано-Франківського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C3B" w:rsidRPr="00BC40A7" w:rsidRDefault="00A36C3B" w:rsidP="00A36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0A7">
        <w:rPr>
          <w:rFonts w:ascii="Times New Roman" w:hAnsi="Times New Roman" w:cs="Times New Roman"/>
          <w:sz w:val="28"/>
          <w:szCs w:val="28"/>
        </w:rPr>
        <w:t>окружного адміністративного суду</w:t>
      </w:r>
    </w:p>
    <w:p w:rsidR="00A36C3B" w:rsidRDefault="00A36C3B" w:rsidP="00A36C3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DB0" w:rsidRDefault="00F61307" w:rsidP="00FF42CC">
      <w:pPr>
        <w:spacing w:after="0" w:line="240" w:lineRule="auto"/>
        <w:ind w:left="709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A36C3B" w:rsidRDefault="00A36C3B" w:rsidP="00F22DB0">
      <w:pPr>
        <w:spacing w:after="0" w:line="240" w:lineRule="auto"/>
        <w:ind w:left="4249" w:firstLine="707"/>
      </w:pPr>
      <w:r>
        <w:t xml:space="preserve"> _______________________________________</w:t>
      </w:r>
    </w:p>
    <w:p w:rsidR="00A36C3B" w:rsidRDefault="00A36C3B" w:rsidP="00FF42C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3B8">
        <w:rPr>
          <w:rFonts w:ascii="Times New Roman" w:hAnsi="Times New Roman" w:cs="Times New Roman"/>
          <w:i/>
          <w:sz w:val="24"/>
          <w:szCs w:val="24"/>
        </w:rPr>
        <w:t>(ПІБ заявника у родовому відмінку)</w:t>
      </w:r>
      <w:r w:rsidRPr="00DF23B8">
        <w:rPr>
          <w:rFonts w:ascii="Times New Roman" w:hAnsi="Times New Roman" w:cs="Times New Roman"/>
          <w:i/>
          <w:sz w:val="24"/>
          <w:szCs w:val="24"/>
        </w:rPr>
        <w:br/>
      </w:r>
      <w:r w:rsidRPr="00BC40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45A6" w:rsidRDefault="00A36C3B" w:rsidP="001745A6">
      <w:pPr>
        <w:spacing w:after="0" w:line="240" w:lineRule="auto"/>
        <w:ind w:left="4248" w:firstLine="708"/>
      </w:pPr>
      <w:r w:rsidRPr="00BC40A7">
        <w:rPr>
          <w:rFonts w:ascii="Times New Roman" w:hAnsi="Times New Roman" w:cs="Times New Roman"/>
          <w:sz w:val="28"/>
          <w:szCs w:val="28"/>
        </w:rPr>
        <w:t xml:space="preserve"> який (яка) мешкає за адресою:</w:t>
      </w:r>
      <w:r w:rsidRPr="00BC40A7">
        <w:rPr>
          <w:rFonts w:ascii="Times New Roman" w:hAnsi="Times New Roman" w:cs="Times New Roman"/>
          <w:sz w:val="28"/>
          <w:szCs w:val="28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A36C3B" w:rsidRPr="00A36C3B" w:rsidRDefault="00A36C3B" w:rsidP="00FF42C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968F9">
        <w:rPr>
          <w:rFonts w:ascii="Times New Roman" w:hAnsi="Times New Roman" w:cs="Times New Roman"/>
          <w:i/>
          <w:sz w:val="24"/>
          <w:szCs w:val="24"/>
        </w:rPr>
        <w:t>(адреса місця розташування)</w:t>
      </w:r>
    </w:p>
    <w:p w:rsidR="00FF42CC" w:rsidRDefault="00A36C3B" w:rsidP="00A36C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45A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745A6">
        <w:rPr>
          <w:rFonts w:ascii="Times New Roman" w:hAnsi="Times New Roman" w:cs="Times New Roman"/>
          <w:sz w:val="28"/>
          <w:szCs w:val="28"/>
        </w:rPr>
        <w:tab/>
      </w:r>
      <w:r w:rsidR="001745A6">
        <w:rPr>
          <w:rFonts w:ascii="Times New Roman" w:hAnsi="Times New Roman" w:cs="Times New Roman"/>
          <w:sz w:val="28"/>
          <w:szCs w:val="28"/>
        </w:rPr>
        <w:tab/>
      </w:r>
      <w:r w:rsidR="001745A6">
        <w:rPr>
          <w:rFonts w:ascii="Times New Roman" w:hAnsi="Times New Roman" w:cs="Times New Roman"/>
          <w:sz w:val="28"/>
          <w:szCs w:val="28"/>
        </w:rPr>
        <w:tab/>
      </w:r>
      <w:r w:rsidR="001745A6">
        <w:rPr>
          <w:rFonts w:ascii="Times New Roman" w:hAnsi="Times New Roman" w:cs="Times New Roman"/>
          <w:sz w:val="28"/>
          <w:szCs w:val="28"/>
        </w:rPr>
        <w:tab/>
      </w:r>
      <w:r w:rsidR="001745A6">
        <w:rPr>
          <w:rFonts w:ascii="Times New Roman" w:hAnsi="Times New Roman" w:cs="Times New Roman"/>
          <w:sz w:val="28"/>
          <w:szCs w:val="28"/>
        </w:rPr>
        <w:tab/>
      </w:r>
    </w:p>
    <w:p w:rsidR="00A36C3B" w:rsidRDefault="00A36C3B" w:rsidP="00FF42CC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0A7">
        <w:rPr>
          <w:rFonts w:ascii="Times New Roman" w:hAnsi="Times New Roman" w:cs="Times New Roman"/>
          <w:sz w:val="28"/>
          <w:szCs w:val="28"/>
        </w:rPr>
        <w:t>Мобільний телефон:</w:t>
      </w:r>
    </w:p>
    <w:p w:rsidR="00A36C3B" w:rsidRDefault="00A36C3B" w:rsidP="00A36C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A36C3B" w:rsidRDefault="00A36C3B" w:rsidP="00A36C3B">
      <w:pPr>
        <w:spacing w:line="240" w:lineRule="auto"/>
        <w:ind w:left="708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0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C40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C40A7">
        <w:rPr>
          <w:rFonts w:ascii="Times New Roman" w:hAnsi="Times New Roman" w:cs="Times New Roman"/>
          <w:sz w:val="28"/>
          <w:szCs w:val="28"/>
        </w:rPr>
        <w:t>:</w:t>
      </w:r>
      <w:r w:rsidRPr="00A36C3B">
        <w:t xml:space="preserve"> </w:t>
      </w:r>
      <w:r>
        <w:t>________________________________</w:t>
      </w:r>
    </w:p>
    <w:p w:rsidR="00A36C3B" w:rsidRDefault="00A36C3B" w:rsidP="00A36C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0A7">
        <w:rPr>
          <w:rFonts w:ascii="Times New Roman" w:hAnsi="Times New Roman" w:cs="Times New Roman"/>
          <w:sz w:val="28"/>
          <w:szCs w:val="28"/>
        </w:rPr>
        <w:t>Справа №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6C3B" w:rsidRDefault="00A36C3B" w:rsidP="00A36C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9"/>
      </w:tblGrid>
      <w:tr w:rsidR="00A36C3B" w:rsidRPr="00BC40A7" w:rsidTr="00D45F45">
        <w:trPr>
          <w:trHeight w:val="3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6C3B" w:rsidRPr="00BC40A7" w:rsidRDefault="00A36C3B" w:rsidP="0032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0A7">
              <w:rPr>
                <w:rFonts w:ascii="Times New Roman" w:hAnsi="Times New Roman" w:cs="Times New Roman"/>
                <w:b/>
                <w:sz w:val="28"/>
                <w:szCs w:val="28"/>
              </w:rPr>
              <w:t>Заява</w:t>
            </w:r>
            <w:r w:rsidRPr="00BC40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отримання електронних повісток</w:t>
            </w:r>
          </w:p>
          <w:p w:rsidR="00A36C3B" w:rsidRPr="00BC40A7" w:rsidRDefault="00A36C3B" w:rsidP="00A3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A7">
              <w:rPr>
                <w:rFonts w:ascii="Times New Roman" w:hAnsi="Times New Roman" w:cs="Times New Roman"/>
                <w:sz w:val="28"/>
                <w:szCs w:val="28"/>
              </w:rPr>
              <w:t>Прошу надсилати судові виклики в електронній формі на мій мобільний номер телефону (+380__)____________.</w:t>
            </w:r>
          </w:p>
          <w:p w:rsidR="00A36C3B" w:rsidRPr="00BC40A7" w:rsidRDefault="00A36C3B" w:rsidP="00A3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A7">
              <w:rPr>
                <w:rFonts w:ascii="Times New Roman" w:hAnsi="Times New Roman" w:cs="Times New Roman"/>
                <w:sz w:val="28"/>
                <w:szCs w:val="28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:rsidR="00A36C3B" w:rsidRPr="00BC40A7" w:rsidRDefault="00A36C3B" w:rsidP="00A3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A7">
              <w:rPr>
                <w:rFonts w:ascii="Times New Roman" w:hAnsi="Times New Roman" w:cs="Times New Roman"/>
                <w:sz w:val="28"/>
                <w:szCs w:val="28"/>
              </w:rPr>
              <w:t>Про зміну номера мобільного телефону та обставин, які перешкоджатимуть отриманню електронних повісток, зобов'язуюсь повідомити суд. Офіційної адреси в електронному кабінеті не маю.</w:t>
            </w:r>
          </w:p>
        </w:tc>
      </w:tr>
    </w:tbl>
    <w:p w:rsidR="00A36C3B" w:rsidRDefault="00A36C3B" w:rsidP="00A36C3B">
      <w:pPr>
        <w:rPr>
          <w:rFonts w:ascii="Times New Roman" w:hAnsi="Times New Roman" w:cs="Times New Roman"/>
          <w:sz w:val="28"/>
          <w:szCs w:val="28"/>
        </w:rPr>
      </w:pPr>
      <w:r w:rsidRPr="00BC40A7">
        <w:rPr>
          <w:rFonts w:ascii="Times New Roman" w:hAnsi="Times New Roman" w:cs="Times New Roman"/>
          <w:sz w:val="28"/>
          <w:szCs w:val="28"/>
        </w:rPr>
        <w:br/>
      </w:r>
      <w:r w:rsidRPr="00BC40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«______» ___________20___ року   ______________          _________________</w:t>
      </w:r>
    </w:p>
    <w:p w:rsidR="00A36C3B" w:rsidRPr="00A36C3B" w:rsidRDefault="00A36C3B" w:rsidP="00A36C3B">
      <w:pPr>
        <w:rPr>
          <w:rFonts w:ascii="Times New Roman" w:hAnsi="Times New Roman" w:cs="Times New Roman"/>
          <w:i/>
        </w:rPr>
      </w:pPr>
      <w:r w:rsidRPr="00BC40A7">
        <w:rPr>
          <w:rFonts w:ascii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BC40A7">
        <w:rPr>
          <w:rFonts w:ascii="Times New Roman" w:hAnsi="Times New Roman" w:cs="Times New Roman"/>
          <w:i/>
        </w:rPr>
        <w:t xml:space="preserve">    (підпис)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BC40A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BC40A7">
        <w:rPr>
          <w:rFonts w:ascii="Times New Roman" w:hAnsi="Times New Roman" w:cs="Times New Roman"/>
          <w:i/>
        </w:rPr>
        <w:t>ПІБ заявника)</w:t>
      </w:r>
    </w:p>
    <w:sectPr w:rsidR="00A36C3B" w:rsidRPr="00A36C3B" w:rsidSect="00A36C3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36C3B"/>
    <w:rsid w:val="001745A6"/>
    <w:rsid w:val="0032126E"/>
    <w:rsid w:val="007311DD"/>
    <w:rsid w:val="007C42E0"/>
    <w:rsid w:val="00A36C3B"/>
    <w:rsid w:val="00EB7C17"/>
    <w:rsid w:val="00F22DB0"/>
    <w:rsid w:val="00F61307"/>
    <w:rsid w:val="00FB307D"/>
    <w:rsid w:val="00FF2EA8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845</Words>
  <Characters>482</Characters>
  <Application>Microsoft Office Word</Application>
  <DocSecurity>0</DocSecurity>
  <Lines>4</Lines>
  <Paragraphs>2</Paragraphs>
  <ScaleCrop>false</ScaleCrop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2023-02-17T07:30:00Z</cp:lastPrinted>
  <dcterms:created xsi:type="dcterms:W3CDTF">2023-02-17T07:14:00Z</dcterms:created>
  <dcterms:modified xsi:type="dcterms:W3CDTF">2023-02-17T12:00:00Z</dcterms:modified>
</cp:coreProperties>
</file>